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B0" w:rsidRPr="00B37F59" w:rsidRDefault="007C1B56" w:rsidP="002136B0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2136B0" w:rsidRPr="00B37F59">
        <w:rPr>
          <w:rFonts w:ascii="PT Astra Serif" w:hAnsi="PT Astra Serif"/>
          <w:sz w:val="28"/>
          <w:szCs w:val="28"/>
        </w:rPr>
        <w:t>Проект</w:t>
      </w:r>
    </w:p>
    <w:p w:rsidR="002136B0" w:rsidRPr="00B37F59" w:rsidRDefault="002136B0" w:rsidP="002136B0">
      <w:pPr>
        <w:jc w:val="right"/>
        <w:rPr>
          <w:rFonts w:ascii="PT Astra Serif" w:hAnsi="PT Astra Serif"/>
          <w:sz w:val="28"/>
          <w:szCs w:val="28"/>
        </w:rPr>
      </w:pPr>
    </w:p>
    <w:p w:rsidR="002136B0" w:rsidRPr="00B37F59" w:rsidRDefault="002136B0" w:rsidP="002136B0">
      <w:pPr>
        <w:jc w:val="center"/>
        <w:rPr>
          <w:rFonts w:ascii="PT Astra Serif" w:hAnsi="PT Astra Serif"/>
          <w:sz w:val="28"/>
          <w:szCs w:val="28"/>
        </w:rPr>
      </w:pPr>
      <w:r w:rsidRPr="00B37F59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2136B0" w:rsidRPr="00B37F59" w:rsidRDefault="002136B0" w:rsidP="002136B0">
      <w:pPr>
        <w:jc w:val="center"/>
        <w:rPr>
          <w:rFonts w:ascii="PT Astra Serif" w:hAnsi="PT Astra Serif"/>
          <w:sz w:val="28"/>
          <w:szCs w:val="28"/>
        </w:rPr>
      </w:pPr>
      <w:r w:rsidRPr="00B37F59">
        <w:rPr>
          <w:rFonts w:ascii="PT Astra Serif" w:hAnsi="PT Astra Serif"/>
          <w:sz w:val="28"/>
          <w:szCs w:val="28"/>
        </w:rPr>
        <w:t>ПОСТАНОВЛЕНИЕ</w:t>
      </w:r>
    </w:p>
    <w:p w:rsidR="002136B0" w:rsidRPr="00B37F59" w:rsidRDefault="002136B0" w:rsidP="002136B0">
      <w:pPr>
        <w:jc w:val="center"/>
        <w:rPr>
          <w:rFonts w:ascii="PT Astra Serif" w:hAnsi="PT Astra Serif"/>
          <w:sz w:val="28"/>
          <w:szCs w:val="28"/>
        </w:rPr>
      </w:pPr>
    </w:p>
    <w:p w:rsidR="002136B0" w:rsidRPr="00B37F59" w:rsidRDefault="002136B0" w:rsidP="002136B0">
      <w:pPr>
        <w:rPr>
          <w:rFonts w:ascii="PT Astra Serif" w:hAnsi="PT Astra Serif"/>
          <w:sz w:val="28"/>
          <w:szCs w:val="28"/>
        </w:rPr>
      </w:pPr>
      <w:r w:rsidRPr="00B37F59">
        <w:rPr>
          <w:rFonts w:ascii="PT Astra Serif" w:hAnsi="PT Astra Serif"/>
          <w:sz w:val="28"/>
          <w:szCs w:val="28"/>
        </w:rPr>
        <w:t>____________                                                                                            __________</w:t>
      </w:r>
    </w:p>
    <w:p w:rsidR="002136B0" w:rsidRPr="00B37F59" w:rsidRDefault="002136B0" w:rsidP="002136B0">
      <w:pPr>
        <w:jc w:val="center"/>
        <w:rPr>
          <w:rFonts w:ascii="PT Astra Serif" w:hAnsi="PT Astra Serif"/>
          <w:sz w:val="28"/>
          <w:szCs w:val="28"/>
        </w:rPr>
      </w:pPr>
    </w:p>
    <w:p w:rsidR="002136B0" w:rsidRPr="00B37F59" w:rsidRDefault="002136B0" w:rsidP="002136B0">
      <w:pPr>
        <w:jc w:val="center"/>
        <w:rPr>
          <w:rFonts w:ascii="PT Astra Serif" w:hAnsi="PT Astra Serif"/>
          <w:sz w:val="28"/>
          <w:szCs w:val="28"/>
        </w:rPr>
      </w:pPr>
    </w:p>
    <w:p w:rsidR="002136B0" w:rsidRPr="00B37F59" w:rsidRDefault="002136B0" w:rsidP="002136B0">
      <w:pPr>
        <w:jc w:val="center"/>
        <w:rPr>
          <w:rFonts w:ascii="PT Astra Serif" w:hAnsi="PT Astra Serif"/>
          <w:sz w:val="28"/>
          <w:szCs w:val="28"/>
        </w:rPr>
      </w:pPr>
    </w:p>
    <w:p w:rsidR="008930C5" w:rsidRPr="00803A24" w:rsidRDefault="00627D2A" w:rsidP="00F9723D">
      <w:pPr>
        <w:pStyle w:val="ConsPlusTitle"/>
        <w:widowControl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803A24">
        <w:rPr>
          <w:rFonts w:ascii="PT Astra Serif" w:hAnsi="PT Astra Serif" w:cs="Times New Roman"/>
          <w:sz w:val="28"/>
          <w:szCs w:val="28"/>
        </w:rPr>
        <w:t>О внесении изменений в постановление</w:t>
      </w:r>
      <w:r w:rsidR="00242B13">
        <w:rPr>
          <w:rFonts w:ascii="PT Astra Serif" w:hAnsi="PT Astra Serif" w:cs="Times New Roman"/>
          <w:sz w:val="28"/>
          <w:szCs w:val="28"/>
        </w:rPr>
        <w:t xml:space="preserve"> Правительства</w:t>
      </w:r>
      <w:r w:rsidRPr="00803A24">
        <w:rPr>
          <w:rFonts w:ascii="PT Astra Serif" w:hAnsi="PT Astra Serif" w:cs="Times New Roman"/>
          <w:sz w:val="28"/>
          <w:szCs w:val="28"/>
        </w:rPr>
        <w:t xml:space="preserve"> </w:t>
      </w:r>
    </w:p>
    <w:p w:rsidR="00EF7E8D" w:rsidRPr="00803A24" w:rsidRDefault="00853885" w:rsidP="00F9723D">
      <w:pPr>
        <w:pStyle w:val="ConsPlusTitle"/>
        <w:widowControl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803A24">
        <w:rPr>
          <w:rFonts w:ascii="PT Astra Serif" w:hAnsi="PT Astra Serif" w:cs="Times New Roman"/>
          <w:sz w:val="28"/>
          <w:szCs w:val="28"/>
        </w:rPr>
        <w:t xml:space="preserve">Ульяновской области от </w:t>
      </w:r>
      <w:r w:rsidR="00F938B2">
        <w:rPr>
          <w:rFonts w:ascii="PT Astra Serif" w:hAnsi="PT Astra Serif" w:cs="Times New Roman"/>
          <w:sz w:val="28"/>
          <w:szCs w:val="28"/>
        </w:rPr>
        <w:t>03</w:t>
      </w:r>
      <w:r w:rsidR="00627D2A" w:rsidRPr="00803A24">
        <w:rPr>
          <w:rFonts w:ascii="PT Astra Serif" w:hAnsi="PT Astra Serif" w:cs="Times New Roman"/>
          <w:sz w:val="28"/>
          <w:szCs w:val="28"/>
        </w:rPr>
        <w:t>.</w:t>
      </w:r>
      <w:r w:rsidRPr="00803A24">
        <w:rPr>
          <w:rFonts w:ascii="PT Astra Serif" w:hAnsi="PT Astra Serif" w:cs="Times New Roman"/>
          <w:sz w:val="28"/>
          <w:szCs w:val="28"/>
        </w:rPr>
        <w:t>0</w:t>
      </w:r>
      <w:r w:rsidR="00F938B2">
        <w:rPr>
          <w:rFonts w:ascii="PT Astra Serif" w:hAnsi="PT Astra Serif" w:cs="Times New Roman"/>
          <w:sz w:val="28"/>
          <w:szCs w:val="28"/>
        </w:rPr>
        <w:t>3</w:t>
      </w:r>
      <w:r w:rsidRPr="00803A24">
        <w:rPr>
          <w:rFonts w:ascii="PT Astra Serif" w:hAnsi="PT Astra Serif" w:cs="Times New Roman"/>
          <w:sz w:val="28"/>
          <w:szCs w:val="28"/>
        </w:rPr>
        <w:t>.20</w:t>
      </w:r>
      <w:r w:rsidR="00F938B2">
        <w:rPr>
          <w:rFonts w:ascii="PT Astra Serif" w:hAnsi="PT Astra Serif" w:cs="Times New Roman"/>
          <w:sz w:val="28"/>
          <w:szCs w:val="28"/>
        </w:rPr>
        <w:t xml:space="preserve">20 № </w:t>
      </w:r>
      <w:r w:rsidR="00627D2A" w:rsidRPr="00803A24">
        <w:rPr>
          <w:rFonts w:ascii="PT Astra Serif" w:hAnsi="PT Astra Serif" w:cs="Times New Roman"/>
          <w:sz w:val="28"/>
          <w:szCs w:val="28"/>
        </w:rPr>
        <w:t>8</w:t>
      </w:r>
      <w:r w:rsidRPr="00803A24">
        <w:rPr>
          <w:rFonts w:ascii="PT Astra Serif" w:hAnsi="PT Astra Serif" w:cs="Times New Roman"/>
          <w:sz w:val="28"/>
          <w:szCs w:val="28"/>
        </w:rPr>
        <w:t>4</w:t>
      </w:r>
      <w:r w:rsidR="00627D2A" w:rsidRPr="00803A24">
        <w:rPr>
          <w:rFonts w:ascii="PT Astra Serif" w:hAnsi="PT Astra Serif" w:cs="Times New Roman"/>
          <w:sz w:val="28"/>
          <w:szCs w:val="28"/>
        </w:rPr>
        <w:t>-П</w:t>
      </w:r>
    </w:p>
    <w:p w:rsidR="004F0916" w:rsidRPr="00803A24" w:rsidRDefault="004F0916" w:rsidP="00F9723D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853885" w:rsidRPr="00803A24" w:rsidRDefault="00627D2A" w:rsidP="0085388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803A24">
        <w:rPr>
          <w:rFonts w:ascii="PT Astra Serif" w:hAnsi="PT Astra Serif"/>
          <w:bCs/>
          <w:sz w:val="28"/>
          <w:szCs w:val="28"/>
        </w:rPr>
        <w:t>Правительство Ульяновской области п о с т а н о в л я е т:</w:t>
      </w:r>
    </w:p>
    <w:p w:rsidR="00853885" w:rsidRPr="00803A24" w:rsidRDefault="00E53257" w:rsidP="0085388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803A24">
        <w:rPr>
          <w:rFonts w:ascii="PT Astra Serif" w:hAnsi="PT Astra Serif"/>
          <w:sz w:val="28"/>
          <w:szCs w:val="28"/>
        </w:rPr>
        <w:t xml:space="preserve">1. </w:t>
      </w:r>
      <w:r w:rsidR="00853885" w:rsidRPr="00803A24">
        <w:rPr>
          <w:rFonts w:ascii="PT Astra Serif" w:hAnsi="PT Astra Serif"/>
          <w:sz w:val="28"/>
          <w:szCs w:val="28"/>
        </w:rPr>
        <w:t xml:space="preserve">Внести в </w:t>
      </w:r>
      <w:r w:rsidR="005A754F">
        <w:rPr>
          <w:rFonts w:ascii="PT Astra Serif" w:hAnsi="PT Astra Serif"/>
          <w:sz w:val="28"/>
          <w:szCs w:val="28"/>
        </w:rPr>
        <w:t xml:space="preserve">приложение № 3 к </w:t>
      </w:r>
      <w:r w:rsidR="00853885" w:rsidRPr="00803A24">
        <w:rPr>
          <w:rFonts w:ascii="PT Astra Serif" w:hAnsi="PT Astra Serif"/>
          <w:sz w:val="28"/>
          <w:szCs w:val="28"/>
        </w:rPr>
        <w:t>п</w:t>
      </w:r>
      <w:r w:rsidR="00853885" w:rsidRPr="00803A24">
        <w:rPr>
          <w:rFonts w:ascii="PT Astra Serif" w:hAnsi="PT Astra Serif" w:cs="PT Astra Serif"/>
          <w:sz w:val="28"/>
          <w:szCs w:val="28"/>
        </w:rPr>
        <w:t>остановлени</w:t>
      </w:r>
      <w:r w:rsidR="005A754F">
        <w:rPr>
          <w:rFonts w:ascii="PT Astra Serif" w:hAnsi="PT Astra Serif" w:cs="PT Astra Serif"/>
          <w:sz w:val="28"/>
          <w:szCs w:val="28"/>
        </w:rPr>
        <w:t>ю</w:t>
      </w:r>
      <w:r w:rsidR="00DE53AD">
        <w:rPr>
          <w:rFonts w:ascii="PT Astra Serif" w:hAnsi="PT Astra Serif" w:cs="PT Astra Serif"/>
          <w:sz w:val="28"/>
          <w:szCs w:val="28"/>
        </w:rPr>
        <w:t xml:space="preserve"> </w:t>
      </w:r>
      <w:r w:rsidR="00853885" w:rsidRPr="00803A24">
        <w:rPr>
          <w:rFonts w:ascii="PT Astra Serif" w:hAnsi="PT Astra Serif" w:cs="PT Astra Serif"/>
          <w:sz w:val="28"/>
          <w:szCs w:val="28"/>
        </w:rPr>
        <w:t xml:space="preserve">Правительства </w:t>
      </w:r>
      <w:r w:rsidR="005A754F">
        <w:rPr>
          <w:rFonts w:ascii="PT Astra Serif" w:hAnsi="PT Astra Serif" w:cs="PT Astra Serif"/>
          <w:sz w:val="28"/>
          <w:szCs w:val="28"/>
        </w:rPr>
        <w:t>У</w:t>
      </w:r>
      <w:r w:rsidR="00853885" w:rsidRPr="00803A24">
        <w:rPr>
          <w:rFonts w:ascii="PT Astra Serif" w:hAnsi="PT Astra Serif" w:cs="PT Astra Serif"/>
          <w:sz w:val="28"/>
          <w:szCs w:val="28"/>
        </w:rPr>
        <w:t>льяновской области</w:t>
      </w:r>
      <w:r w:rsidR="00DE53AD">
        <w:rPr>
          <w:rFonts w:ascii="PT Astra Serif" w:hAnsi="PT Astra Serif" w:cs="PT Astra Serif"/>
          <w:sz w:val="28"/>
          <w:szCs w:val="28"/>
        </w:rPr>
        <w:t xml:space="preserve"> от 03.03.2020 № 84-П «Об утверждении порядка формирования списка молодых семей и порядков предоставления социальных выплат и дополнительных социальных выплат молодым семьям </w:t>
      </w:r>
      <w:r w:rsidR="005B3F46">
        <w:rPr>
          <w:rFonts w:ascii="PT Astra Serif" w:hAnsi="PT Astra Serif" w:cs="PT Astra Serif"/>
          <w:sz w:val="28"/>
          <w:szCs w:val="28"/>
        </w:rPr>
        <w:br/>
      </w:r>
      <w:r w:rsidR="00DE53AD">
        <w:rPr>
          <w:rFonts w:ascii="PT Astra Serif" w:hAnsi="PT Astra Serif" w:cs="PT Astra Serif"/>
          <w:sz w:val="28"/>
          <w:szCs w:val="28"/>
        </w:rPr>
        <w:t xml:space="preserve">на </w:t>
      </w:r>
      <w:r w:rsidR="0078333B">
        <w:rPr>
          <w:rFonts w:ascii="PT Astra Serif" w:hAnsi="PT Astra Serif" w:cs="PT Astra Serif"/>
          <w:sz w:val="28"/>
          <w:szCs w:val="28"/>
        </w:rPr>
        <w:t>п</w:t>
      </w:r>
      <w:r w:rsidR="00DE53AD">
        <w:rPr>
          <w:rFonts w:ascii="PT Astra Serif" w:hAnsi="PT Astra Serif" w:cs="PT Astra Serif"/>
          <w:sz w:val="28"/>
          <w:szCs w:val="28"/>
        </w:rPr>
        <w:t>риобретение</w:t>
      </w:r>
      <w:r w:rsidR="004166D5">
        <w:rPr>
          <w:rFonts w:ascii="PT Astra Serif" w:hAnsi="PT Astra Serif" w:cs="PT Astra Serif"/>
          <w:sz w:val="28"/>
          <w:szCs w:val="28"/>
        </w:rPr>
        <w:t xml:space="preserve"> (строительство) жилых помещений»</w:t>
      </w:r>
      <w:r w:rsidR="00561FAF">
        <w:rPr>
          <w:rFonts w:ascii="PT Astra Serif" w:hAnsi="PT Astra Serif" w:cs="PT Astra Serif"/>
          <w:sz w:val="28"/>
          <w:szCs w:val="28"/>
        </w:rPr>
        <w:t xml:space="preserve"> </w:t>
      </w:r>
      <w:r w:rsidR="007320E7">
        <w:rPr>
          <w:rFonts w:ascii="PT Astra Serif" w:hAnsi="PT Astra Serif" w:cs="PT Astra Serif"/>
          <w:sz w:val="28"/>
          <w:szCs w:val="28"/>
        </w:rPr>
        <w:t xml:space="preserve">следующие </w:t>
      </w:r>
      <w:r w:rsidR="00853885" w:rsidRPr="00803A24">
        <w:rPr>
          <w:rFonts w:ascii="PT Astra Serif" w:hAnsi="PT Astra Serif" w:cs="PT Astra Serif"/>
          <w:sz w:val="28"/>
          <w:szCs w:val="28"/>
        </w:rPr>
        <w:t>изменения:</w:t>
      </w:r>
    </w:p>
    <w:p w:rsidR="00C07F71" w:rsidRPr="00C07F71" w:rsidRDefault="00853885" w:rsidP="0085388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803A24">
        <w:rPr>
          <w:rFonts w:ascii="PT Astra Serif" w:hAnsi="PT Astra Serif" w:cs="PT Astra Serif"/>
          <w:sz w:val="28"/>
          <w:szCs w:val="28"/>
        </w:rPr>
        <w:t xml:space="preserve">1) </w:t>
      </w:r>
      <w:r w:rsidR="004166D5">
        <w:rPr>
          <w:rFonts w:ascii="PT Astra Serif" w:hAnsi="PT Astra Serif" w:cs="PT Astra Serif"/>
          <w:sz w:val="28"/>
          <w:szCs w:val="28"/>
        </w:rPr>
        <w:t>подпункт 3 пункта 4 дополнить словами «,</w:t>
      </w:r>
      <w:r w:rsidR="004A5F4C">
        <w:rPr>
          <w:rFonts w:ascii="PT Astra Serif" w:hAnsi="PT Astra Serif" w:cs="PT Astra Serif"/>
          <w:sz w:val="28"/>
          <w:szCs w:val="28"/>
        </w:rPr>
        <w:t xml:space="preserve"> либо </w:t>
      </w:r>
      <w:r w:rsidR="004166D5">
        <w:rPr>
          <w:rFonts w:ascii="PT Astra Serif" w:hAnsi="PT Astra Serif" w:cs="PT Astra Serif"/>
          <w:sz w:val="28"/>
          <w:szCs w:val="28"/>
        </w:rPr>
        <w:t>подпрограммы «Стимулирование развития жилищного строительства в Ульяновской области на 2014 – 2021 годы» государственной программы Ульяновской области «Развитие строительства и архитектуры в Ульяновской области» на 2014 – 2021 годы»</w:t>
      </w:r>
      <w:r w:rsidR="004A5F4C">
        <w:rPr>
          <w:rFonts w:ascii="PT Astra Serif" w:hAnsi="PT Astra Serif" w:cs="PT Astra Serif"/>
          <w:sz w:val="28"/>
          <w:szCs w:val="28"/>
        </w:rPr>
        <w:t>, утверждённой</w:t>
      </w:r>
      <w:r w:rsidR="00B523D4">
        <w:rPr>
          <w:rFonts w:ascii="PT Astra Serif" w:hAnsi="PT Astra Serif" w:cs="PT Astra Serif"/>
          <w:sz w:val="28"/>
          <w:szCs w:val="28"/>
        </w:rPr>
        <w:t xml:space="preserve"> </w:t>
      </w:r>
      <w:r w:rsidR="008A5C08">
        <w:rPr>
          <w:rFonts w:ascii="PT Astra Serif" w:hAnsi="PT Astra Serif" w:cs="PT Astra Serif"/>
          <w:sz w:val="28"/>
          <w:szCs w:val="28"/>
        </w:rPr>
        <w:t>п</w:t>
      </w:r>
      <w:r w:rsidR="00B523D4">
        <w:rPr>
          <w:rFonts w:ascii="PT Astra Serif" w:hAnsi="PT Astra Serif" w:cs="PT Astra Serif"/>
          <w:sz w:val="28"/>
          <w:szCs w:val="28"/>
        </w:rPr>
        <w:t xml:space="preserve">остановлением Правительства Ульяновской области </w:t>
      </w:r>
      <w:r w:rsidR="00B523D4">
        <w:rPr>
          <w:rFonts w:ascii="PT Astra Serif" w:hAnsi="PT Astra Serif" w:cs="PT Astra Serif"/>
          <w:sz w:val="28"/>
          <w:szCs w:val="28"/>
        </w:rPr>
        <w:br/>
        <w:t xml:space="preserve">от 11.09.2013 № 37/412-П «Об утверждении государственной программы Ульяновской области «Развитие строительства и архитектуры в Ульяновской области» на 2014 – 2021 годы», </w:t>
      </w:r>
      <w:r w:rsidR="004A5F4C">
        <w:rPr>
          <w:rFonts w:ascii="PT Astra Serif" w:hAnsi="PT Astra Serif" w:cs="PT Astra Serif"/>
          <w:sz w:val="28"/>
          <w:szCs w:val="28"/>
        </w:rPr>
        <w:t>либо</w:t>
      </w:r>
      <w:r w:rsidR="00B523D4">
        <w:rPr>
          <w:rFonts w:ascii="PT Astra Serif" w:hAnsi="PT Astra Serif" w:cs="PT Astra Serif"/>
          <w:sz w:val="28"/>
          <w:szCs w:val="28"/>
        </w:rPr>
        <w:t xml:space="preserve"> подпрограммы «Стимулирование развития жилищного строительства в Ульяновской области» государственной </w:t>
      </w:r>
      <w:r w:rsidR="004A5F4C">
        <w:rPr>
          <w:rFonts w:ascii="PT Astra Serif" w:hAnsi="PT Astra Serif" w:cs="PT Astra Serif"/>
          <w:sz w:val="28"/>
          <w:szCs w:val="28"/>
        </w:rPr>
        <w:t>п</w:t>
      </w:r>
      <w:r w:rsidR="00B523D4">
        <w:rPr>
          <w:rFonts w:ascii="PT Astra Serif" w:hAnsi="PT Astra Serif" w:cs="PT Astra Serif"/>
          <w:sz w:val="28"/>
          <w:szCs w:val="28"/>
        </w:rPr>
        <w:t xml:space="preserve">рограммы Ульяновской области «Развитие строительства и архитектуры </w:t>
      </w:r>
      <w:r w:rsidR="004A5F4C">
        <w:rPr>
          <w:rFonts w:ascii="PT Astra Serif" w:hAnsi="PT Astra Serif" w:cs="PT Astra Serif"/>
          <w:sz w:val="28"/>
          <w:szCs w:val="28"/>
        </w:rPr>
        <w:br/>
      </w:r>
      <w:r w:rsidR="00B523D4">
        <w:rPr>
          <w:rFonts w:ascii="PT Astra Serif" w:hAnsi="PT Astra Serif" w:cs="PT Astra Serif"/>
          <w:sz w:val="28"/>
          <w:szCs w:val="28"/>
        </w:rPr>
        <w:t>в Ульяновской области», утверждённо</w:t>
      </w:r>
      <w:r w:rsidR="0010120D">
        <w:rPr>
          <w:rFonts w:ascii="PT Astra Serif" w:hAnsi="PT Astra Serif" w:cs="PT Astra Serif"/>
          <w:sz w:val="28"/>
          <w:szCs w:val="28"/>
        </w:rPr>
        <w:t>й</w:t>
      </w:r>
      <w:r w:rsidR="00B523D4">
        <w:rPr>
          <w:rFonts w:ascii="PT Astra Serif" w:hAnsi="PT Astra Serif" w:cs="PT Astra Serif"/>
          <w:sz w:val="28"/>
          <w:szCs w:val="28"/>
        </w:rPr>
        <w:t xml:space="preserve"> </w:t>
      </w:r>
      <w:r w:rsidR="0010120D">
        <w:rPr>
          <w:rFonts w:ascii="PT Astra Serif" w:hAnsi="PT Astra Serif" w:cs="PT Astra Serif"/>
          <w:sz w:val="28"/>
          <w:szCs w:val="28"/>
        </w:rPr>
        <w:t>п</w:t>
      </w:r>
      <w:r w:rsidR="00C07F71">
        <w:rPr>
          <w:rFonts w:ascii="PT Astra Serif" w:hAnsi="PT Astra Serif" w:cs="PT Astra Serif"/>
          <w:sz w:val="28"/>
          <w:szCs w:val="28"/>
        </w:rPr>
        <w:t xml:space="preserve">остановлением Правительства Ульяновской области от 14.11.2019 № 26/583-П «Об утверждении государственной программы Ульяновской области «Развитие строительства </w:t>
      </w:r>
      <w:r w:rsidR="004A5F4C">
        <w:rPr>
          <w:rFonts w:ascii="PT Astra Serif" w:hAnsi="PT Astra Serif" w:cs="PT Astra Serif"/>
          <w:sz w:val="28"/>
          <w:szCs w:val="28"/>
        </w:rPr>
        <w:br/>
      </w:r>
      <w:r w:rsidR="00C07F71">
        <w:rPr>
          <w:rFonts w:ascii="PT Astra Serif" w:hAnsi="PT Astra Serif" w:cs="PT Astra Serif"/>
          <w:sz w:val="28"/>
          <w:szCs w:val="28"/>
        </w:rPr>
        <w:t>и архитектуры в Ульяновской области»</w:t>
      </w:r>
      <w:r w:rsidR="00C07F71" w:rsidRPr="00C07F71">
        <w:rPr>
          <w:rFonts w:ascii="PT Astra Serif" w:hAnsi="PT Astra Serif" w:cs="PT Astra Serif"/>
          <w:sz w:val="28"/>
          <w:szCs w:val="28"/>
        </w:rPr>
        <w:t>;</w:t>
      </w:r>
    </w:p>
    <w:p w:rsidR="00853885" w:rsidRPr="00803A24" w:rsidRDefault="00953E3E" w:rsidP="0085388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803A24">
        <w:rPr>
          <w:rFonts w:ascii="PT Astra Serif" w:hAnsi="PT Astra Serif" w:cs="PT Astra Serif"/>
          <w:sz w:val="28"/>
          <w:szCs w:val="28"/>
        </w:rPr>
        <w:t>2)</w:t>
      </w:r>
      <w:r w:rsidR="00C07F71" w:rsidRPr="00C07F71">
        <w:rPr>
          <w:rFonts w:ascii="PT Astra Serif" w:hAnsi="PT Astra Serif" w:cs="PT Astra Serif"/>
          <w:sz w:val="28"/>
          <w:szCs w:val="28"/>
        </w:rPr>
        <w:t xml:space="preserve"> </w:t>
      </w:r>
      <w:r w:rsidR="00C07F71">
        <w:rPr>
          <w:rFonts w:ascii="PT Astra Serif" w:hAnsi="PT Astra Serif" w:cs="PT Astra Serif"/>
          <w:sz w:val="28"/>
          <w:szCs w:val="28"/>
        </w:rPr>
        <w:t xml:space="preserve">подпункт 5 пункта 5 </w:t>
      </w:r>
      <w:r w:rsidR="0010120D">
        <w:rPr>
          <w:rFonts w:ascii="PT Astra Serif" w:hAnsi="PT Astra Serif" w:cs="PT Astra Serif"/>
          <w:sz w:val="28"/>
          <w:szCs w:val="28"/>
        </w:rPr>
        <w:t xml:space="preserve">после слова «строительства» </w:t>
      </w:r>
      <w:r w:rsidR="00C07F71">
        <w:rPr>
          <w:rFonts w:ascii="PT Astra Serif" w:hAnsi="PT Astra Serif" w:cs="PT Astra Serif"/>
          <w:sz w:val="28"/>
          <w:szCs w:val="28"/>
        </w:rPr>
        <w:t>дополнить словами «, либо кредитный (ипотечный) договор на приобретение жилого помещения или строительство объекта индивидуального жилищного строительства</w:t>
      </w:r>
      <w:r w:rsidR="0010120D">
        <w:rPr>
          <w:rFonts w:ascii="PT Astra Serif" w:hAnsi="PT Astra Serif" w:cs="PT Astra Serif"/>
          <w:sz w:val="28"/>
          <w:szCs w:val="28"/>
        </w:rPr>
        <w:t>»</w:t>
      </w:r>
      <w:r w:rsidR="00853885" w:rsidRPr="00803A24">
        <w:rPr>
          <w:rFonts w:ascii="PT Astra Serif" w:hAnsi="PT Astra Serif" w:cs="PT Astra Serif"/>
          <w:sz w:val="28"/>
          <w:szCs w:val="28"/>
        </w:rPr>
        <w:t>;</w:t>
      </w:r>
    </w:p>
    <w:p w:rsidR="00CB252C" w:rsidRPr="00803A24" w:rsidRDefault="00853885" w:rsidP="00CB252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803A24">
        <w:rPr>
          <w:rFonts w:ascii="PT Astra Serif" w:hAnsi="PT Astra Serif" w:cs="PT Astra Serif"/>
          <w:sz w:val="28"/>
          <w:szCs w:val="28"/>
        </w:rPr>
        <w:t xml:space="preserve">3) </w:t>
      </w:r>
      <w:r w:rsidR="00C07F71">
        <w:rPr>
          <w:rFonts w:ascii="PT Astra Serif" w:hAnsi="PT Astra Serif" w:cs="PT Astra Serif"/>
          <w:sz w:val="28"/>
          <w:szCs w:val="28"/>
        </w:rPr>
        <w:t>под</w:t>
      </w:r>
      <w:r w:rsidRPr="00803A24">
        <w:rPr>
          <w:rFonts w:ascii="PT Astra Serif" w:hAnsi="PT Astra Serif" w:cs="PT Astra Serif"/>
          <w:sz w:val="28"/>
          <w:szCs w:val="28"/>
        </w:rPr>
        <w:t xml:space="preserve">пункт </w:t>
      </w:r>
      <w:r w:rsidR="00C07F71">
        <w:rPr>
          <w:rFonts w:ascii="PT Astra Serif" w:hAnsi="PT Astra Serif" w:cs="PT Astra Serif"/>
          <w:sz w:val="28"/>
          <w:szCs w:val="28"/>
        </w:rPr>
        <w:t>2 пункта 7 признать утратившим силу.</w:t>
      </w:r>
      <w:r w:rsidRPr="00803A24">
        <w:rPr>
          <w:rFonts w:ascii="PT Astra Serif" w:hAnsi="PT Astra Serif" w:cs="PT Astra Serif"/>
          <w:sz w:val="28"/>
          <w:szCs w:val="28"/>
        </w:rPr>
        <w:t xml:space="preserve"> </w:t>
      </w:r>
    </w:p>
    <w:p w:rsidR="00E53257" w:rsidRPr="00803A24" w:rsidRDefault="00EE0F57" w:rsidP="00F9723D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E53257" w:rsidRPr="00803A24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627D2A" w:rsidRPr="00803A24" w:rsidRDefault="00627D2A" w:rsidP="00F9723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97037" w:rsidRPr="00803A24" w:rsidRDefault="00097037" w:rsidP="00F9723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97037" w:rsidRPr="00803A24" w:rsidRDefault="00097037" w:rsidP="00F9723D">
      <w:pPr>
        <w:suppressAutoHyphens/>
        <w:rPr>
          <w:rFonts w:ascii="PT Astra Serif" w:hAnsi="PT Astra Serif"/>
          <w:sz w:val="28"/>
          <w:szCs w:val="28"/>
        </w:rPr>
      </w:pPr>
    </w:p>
    <w:p w:rsidR="003939D6" w:rsidRPr="00803A24" w:rsidRDefault="003939D6" w:rsidP="00F9723D">
      <w:pPr>
        <w:suppressAutoHyphens/>
        <w:rPr>
          <w:rFonts w:ascii="PT Astra Serif" w:hAnsi="PT Astra Serif"/>
          <w:sz w:val="28"/>
          <w:szCs w:val="28"/>
        </w:rPr>
      </w:pPr>
      <w:r w:rsidRPr="00803A24">
        <w:rPr>
          <w:rFonts w:ascii="PT Astra Serif" w:hAnsi="PT Astra Serif"/>
          <w:sz w:val="28"/>
          <w:szCs w:val="28"/>
        </w:rPr>
        <w:t>Председатель</w:t>
      </w:r>
    </w:p>
    <w:p w:rsidR="00F87C7D" w:rsidRPr="00803A24" w:rsidRDefault="003939D6" w:rsidP="00F9723D">
      <w:pPr>
        <w:suppressAutoHyphens/>
        <w:rPr>
          <w:rFonts w:ascii="PT Astra Serif" w:hAnsi="PT Astra Serif"/>
          <w:sz w:val="28"/>
          <w:szCs w:val="28"/>
        </w:rPr>
      </w:pPr>
      <w:r w:rsidRPr="00803A24">
        <w:rPr>
          <w:rFonts w:ascii="PT Astra Serif" w:hAnsi="PT Astra Serif"/>
          <w:sz w:val="28"/>
          <w:szCs w:val="28"/>
        </w:rPr>
        <w:t>Правительства области</w:t>
      </w:r>
      <w:r w:rsidRPr="00803A24">
        <w:rPr>
          <w:rFonts w:ascii="PT Astra Serif" w:hAnsi="PT Astra Serif"/>
          <w:sz w:val="28"/>
          <w:szCs w:val="28"/>
        </w:rPr>
        <w:tab/>
      </w:r>
      <w:r w:rsidRPr="00803A24">
        <w:rPr>
          <w:rFonts w:ascii="PT Astra Serif" w:hAnsi="PT Astra Serif"/>
          <w:sz w:val="28"/>
          <w:szCs w:val="28"/>
        </w:rPr>
        <w:tab/>
      </w:r>
      <w:r w:rsidRPr="00803A24">
        <w:rPr>
          <w:rFonts w:ascii="PT Astra Serif" w:hAnsi="PT Astra Serif"/>
          <w:sz w:val="28"/>
          <w:szCs w:val="28"/>
        </w:rPr>
        <w:tab/>
      </w:r>
      <w:r w:rsidRPr="00803A24">
        <w:rPr>
          <w:rFonts w:ascii="PT Astra Serif" w:hAnsi="PT Astra Serif"/>
          <w:sz w:val="28"/>
          <w:szCs w:val="28"/>
        </w:rPr>
        <w:tab/>
      </w:r>
      <w:r w:rsidRPr="00803A24">
        <w:rPr>
          <w:rFonts w:ascii="PT Astra Serif" w:hAnsi="PT Astra Serif"/>
          <w:sz w:val="28"/>
          <w:szCs w:val="28"/>
        </w:rPr>
        <w:tab/>
      </w:r>
      <w:r w:rsidRPr="00803A24">
        <w:rPr>
          <w:rFonts w:ascii="PT Astra Serif" w:hAnsi="PT Astra Serif"/>
          <w:sz w:val="28"/>
          <w:szCs w:val="28"/>
        </w:rPr>
        <w:tab/>
      </w:r>
      <w:r w:rsidRPr="00803A24">
        <w:rPr>
          <w:rFonts w:ascii="PT Astra Serif" w:hAnsi="PT Astra Serif"/>
          <w:sz w:val="28"/>
          <w:szCs w:val="28"/>
        </w:rPr>
        <w:tab/>
      </w:r>
      <w:r w:rsidR="003A7B27">
        <w:rPr>
          <w:rFonts w:ascii="PT Astra Serif" w:hAnsi="PT Astra Serif"/>
          <w:sz w:val="28"/>
          <w:szCs w:val="28"/>
        </w:rPr>
        <w:t xml:space="preserve">          </w:t>
      </w:r>
      <w:r w:rsidRPr="00803A24">
        <w:rPr>
          <w:rFonts w:ascii="PT Astra Serif" w:hAnsi="PT Astra Serif"/>
          <w:sz w:val="28"/>
          <w:szCs w:val="28"/>
        </w:rPr>
        <w:t xml:space="preserve"> А.А.Смекалин</w:t>
      </w:r>
    </w:p>
    <w:sectPr w:rsidR="00F87C7D" w:rsidRPr="00803A24" w:rsidSect="002F17AB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CEC" w:rsidRDefault="00E87CEC" w:rsidP="00005A23">
      <w:r>
        <w:separator/>
      </w:r>
    </w:p>
  </w:endnote>
  <w:endnote w:type="continuationSeparator" w:id="1">
    <w:p w:rsidR="00E87CEC" w:rsidRDefault="00E87CEC" w:rsidP="00005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CEC" w:rsidRDefault="00E87CEC" w:rsidP="00005A23">
      <w:r>
        <w:separator/>
      </w:r>
    </w:p>
  </w:footnote>
  <w:footnote w:type="continuationSeparator" w:id="1">
    <w:p w:rsidR="00E87CEC" w:rsidRDefault="00E87CEC" w:rsidP="00005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71" w:rsidRDefault="00D51735" w:rsidP="002A6D8A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07F7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07F71" w:rsidRDefault="00C07F7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71" w:rsidRPr="00536B71" w:rsidRDefault="00D51735" w:rsidP="00536B71">
    <w:pPr>
      <w:pStyle w:val="a7"/>
      <w:jc w:val="center"/>
      <w:rPr>
        <w:rFonts w:ascii="PT Astra Serif" w:hAnsi="PT Astra Serif"/>
        <w:sz w:val="28"/>
        <w:szCs w:val="28"/>
      </w:rPr>
    </w:pPr>
    <w:r w:rsidRPr="00536B71">
      <w:rPr>
        <w:rFonts w:ascii="PT Astra Serif" w:hAnsi="PT Astra Serif"/>
        <w:sz w:val="28"/>
        <w:szCs w:val="28"/>
      </w:rPr>
      <w:fldChar w:fldCharType="begin"/>
    </w:r>
    <w:r w:rsidR="00C07F71" w:rsidRPr="00536B71">
      <w:rPr>
        <w:rFonts w:ascii="PT Astra Serif" w:hAnsi="PT Astra Serif"/>
        <w:sz w:val="28"/>
        <w:szCs w:val="28"/>
      </w:rPr>
      <w:instrText xml:space="preserve"> PAGE   \* MERGEFORMAT </w:instrText>
    </w:r>
    <w:r w:rsidRPr="00536B71">
      <w:rPr>
        <w:rFonts w:ascii="PT Astra Serif" w:hAnsi="PT Astra Serif"/>
        <w:sz w:val="28"/>
        <w:szCs w:val="28"/>
      </w:rPr>
      <w:fldChar w:fldCharType="separate"/>
    </w:r>
    <w:r w:rsidR="005A754F">
      <w:rPr>
        <w:rFonts w:ascii="PT Astra Serif" w:hAnsi="PT Astra Serif"/>
        <w:noProof/>
        <w:sz w:val="28"/>
        <w:szCs w:val="28"/>
      </w:rPr>
      <w:t>2</w:t>
    </w:r>
    <w:r w:rsidRPr="00536B71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3"/>
    <w:multiLevelType w:val="multilevel"/>
    <w:tmpl w:val="00000012"/>
    <w:lvl w:ilvl="0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6A92BA7"/>
    <w:multiLevelType w:val="hybridMultilevel"/>
    <w:tmpl w:val="6ED4225E"/>
    <w:lvl w:ilvl="0" w:tplc="218A0634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926BC9"/>
    <w:multiLevelType w:val="hybridMultilevel"/>
    <w:tmpl w:val="1CE623E4"/>
    <w:lvl w:ilvl="0" w:tplc="0D74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311F4F"/>
    <w:multiLevelType w:val="hybridMultilevel"/>
    <w:tmpl w:val="88BE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C5D32"/>
    <w:rsid w:val="00004DAB"/>
    <w:rsid w:val="00005A23"/>
    <w:rsid w:val="000077C4"/>
    <w:rsid w:val="000077ED"/>
    <w:rsid w:val="00011690"/>
    <w:rsid w:val="00011ED2"/>
    <w:rsid w:val="000120CF"/>
    <w:rsid w:val="0001344D"/>
    <w:rsid w:val="00016A2B"/>
    <w:rsid w:val="00017F07"/>
    <w:rsid w:val="00021866"/>
    <w:rsid w:val="00024E30"/>
    <w:rsid w:val="00024FF3"/>
    <w:rsid w:val="00025013"/>
    <w:rsid w:val="00026846"/>
    <w:rsid w:val="00032063"/>
    <w:rsid w:val="0003228D"/>
    <w:rsid w:val="00033563"/>
    <w:rsid w:val="000433E1"/>
    <w:rsid w:val="00043F17"/>
    <w:rsid w:val="000465AA"/>
    <w:rsid w:val="000467AA"/>
    <w:rsid w:val="000479F6"/>
    <w:rsid w:val="00047E47"/>
    <w:rsid w:val="00052121"/>
    <w:rsid w:val="00052B21"/>
    <w:rsid w:val="00060AC1"/>
    <w:rsid w:val="00060C58"/>
    <w:rsid w:val="000623F7"/>
    <w:rsid w:val="00062415"/>
    <w:rsid w:val="000635E3"/>
    <w:rsid w:val="00063D8D"/>
    <w:rsid w:val="00065EFC"/>
    <w:rsid w:val="00070AC1"/>
    <w:rsid w:val="00073ED6"/>
    <w:rsid w:val="00074747"/>
    <w:rsid w:val="00074AAE"/>
    <w:rsid w:val="00080CDC"/>
    <w:rsid w:val="00087385"/>
    <w:rsid w:val="00092737"/>
    <w:rsid w:val="000938DA"/>
    <w:rsid w:val="00094915"/>
    <w:rsid w:val="00096E17"/>
    <w:rsid w:val="00097037"/>
    <w:rsid w:val="000A0E00"/>
    <w:rsid w:val="000A1F59"/>
    <w:rsid w:val="000B11B9"/>
    <w:rsid w:val="000B30EB"/>
    <w:rsid w:val="000B4783"/>
    <w:rsid w:val="000B4811"/>
    <w:rsid w:val="000B5CBF"/>
    <w:rsid w:val="000B6017"/>
    <w:rsid w:val="000C1FA7"/>
    <w:rsid w:val="000C2433"/>
    <w:rsid w:val="000C3A24"/>
    <w:rsid w:val="000C57DB"/>
    <w:rsid w:val="000C6EA7"/>
    <w:rsid w:val="000D0522"/>
    <w:rsid w:val="000D10A1"/>
    <w:rsid w:val="000D401F"/>
    <w:rsid w:val="000D510E"/>
    <w:rsid w:val="000D6175"/>
    <w:rsid w:val="000D6CB9"/>
    <w:rsid w:val="000E09D8"/>
    <w:rsid w:val="000E29B7"/>
    <w:rsid w:val="000E2AFC"/>
    <w:rsid w:val="000E7309"/>
    <w:rsid w:val="000F1DBB"/>
    <w:rsid w:val="000F2B73"/>
    <w:rsid w:val="0010120D"/>
    <w:rsid w:val="00102B60"/>
    <w:rsid w:val="00102BBA"/>
    <w:rsid w:val="00103039"/>
    <w:rsid w:val="0010353A"/>
    <w:rsid w:val="00103F39"/>
    <w:rsid w:val="001045E8"/>
    <w:rsid w:val="00107A19"/>
    <w:rsid w:val="001107C1"/>
    <w:rsid w:val="001130CD"/>
    <w:rsid w:val="001147D2"/>
    <w:rsid w:val="00121216"/>
    <w:rsid w:val="00121EBD"/>
    <w:rsid w:val="00124872"/>
    <w:rsid w:val="0012798C"/>
    <w:rsid w:val="001309D2"/>
    <w:rsid w:val="00131A11"/>
    <w:rsid w:val="0013233D"/>
    <w:rsid w:val="00140132"/>
    <w:rsid w:val="00140647"/>
    <w:rsid w:val="00140EA2"/>
    <w:rsid w:val="00140F0A"/>
    <w:rsid w:val="001426CB"/>
    <w:rsid w:val="00144CEE"/>
    <w:rsid w:val="00151D9C"/>
    <w:rsid w:val="00152144"/>
    <w:rsid w:val="00154929"/>
    <w:rsid w:val="0015510F"/>
    <w:rsid w:val="00155DFE"/>
    <w:rsid w:val="001601E9"/>
    <w:rsid w:val="00161261"/>
    <w:rsid w:val="001612B5"/>
    <w:rsid w:val="00171824"/>
    <w:rsid w:val="0017260D"/>
    <w:rsid w:val="001729D7"/>
    <w:rsid w:val="00172A93"/>
    <w:rsid w:val="00172D57"/>
    <w:rsid w:val="00174782"/>
    <w:rsid w:val="00177248"/>
    <w:rsid w:val="00180815"/>
    <w:rsid w:val="001808A8"/>
    <w:rsid w:val="00181CDC"/>
    <w:rsid w:val="00182471"/>
    <w:rsid w:val="001834D5"/>
    <w:rsid w:val="001846B4"/>
    <w:rsid w:val="00184D44"/>
    <w:rsid w:val="00185A2C"/>
    <w:rsid w:val="0019416D"/>
    <w:rsid w:val="0019702A"/>
    <w:rsid w:val="00197041"/>
    <w:rsid w:val="00197C5D"/>
    <w:rsid w:val="001A187C"/>
    <w:rsid w:val="001A1C66"/>
    <w:rsid w:val="001A2D23"/>
    <w:rsid w:val="001A303B"/>
    <w:rsid w:val="001A31EC"/>
    <w:rsid w:val="001A4584"/>
    <w:rsid w:val="001A48EC"/>
    <w:rsid w:val="001A7B09"/>
    <w:rsid w:val="001B1120"/>
    <w:rsid w:val="001B1588"/>
    <w:rsid w:val="001B41F6"/>
    <w:rsid w:val="001B518E"/>
    <w:rsid w:val="001B554A"/>
    <w:rsid w:val="001B7F35"/>
    <w:rsid w:val="001C11C0"/>
    <w:rsid w:val="001C2706"/>
    <w:rsid w:val="001C2CF4"/>
    <w:rsid w:val="001C4BF3"/>
    <w:rsid w:val="001C5717"/>
    <w:rsid w:val="001C5B86"/>
    <w:rsid w:val="001C5D32"/>
    <w:rsid w:val="001C710E"/>
    <w:rsid w:val="001C7EE7"/>
    <w:rsid w:val="001D1DEC"/>
    <w:rsid w:val="001D2B6B"/>
    <w:rsid w:val="001D371A"/>
    <w:rsid w:val="001D3F7B"/>
    <w:rsid w:val="001E03BE"/>
    <w:rsid w:val="001E0430"/>
    <w:rsid w:val="001E04C7"/>
    <w:rsid w:val="001E1B36"/>
    <w:rsid w:val="001F3E31"/>
    <w:rsid w:val="001F6D4E"/>
    <w:rsid w:val="001F7223"/>
    <w:rsid w:val="002006D7"/>
    <w:rsid w:val="0020085A"/>
    <w:rsid w:val="00200EB6"/>
    <w:rsid w:val="002023F4"/>
    <w:rsid w:val="00203ECE"/>
    <w:rsid w:val="00204C66"/>
    <w:rsid w:val="00204CDB"/>
    <w:rsid w:val="002063D1"/>
    <w:rsid w:val="00206E11"/>
    <w:rsid w:val="0021026F"/>
    <w:rsid w:val="00211987"/>
    <w:rsid w:val="00211F91"/>
    <w:rsid w:val="00212B4B"/>
    <w:rsid w:val="002136B0"/>
    <w:rsid w:val="00213B32"/>
    <w:rsid w:val="002141FF"/>
    <w:rsid w:val="00214886"/>
    <w:rsid w:val="00215107"/>
    <w:rsid w:val="002154B1"/>
    <w:rsid w:val="00215841"/>
    <w:rsid w:val="00215A5D"/>
    <w:rsid w:val="002160AF"/>
    <w:rsid w:val="00216948"/>
    <w:rsid w:val="00216DBA"/>
    <w:rsid w:val="002218CB"/>
    <w:rsid w:val="00221B39"/>
    <w:rsid w:val="002241DC"/>
    <w:rsid w:val="00225988"/>
    <w:rsid w:val="00226422"/>
    <w:rsid w:val="00230C6E"/>
    <w:rsid w:val="0023452E"/>
    <w:rsid w:val="00235B3B"/>
    <w:rsid w:val="00236BE8"/>
    <w:rsid w:val="0023736C"/>
    <w:rsid w:val="00237710"/>
    <w:rsid w:val="00240DE1"/>
    <w:rsid w:val="0024196E"/>
    <w:rsid w:val="002429B9"/>
    <w:rsid w:val="00242B13"/>
    <w:rsid w:val="00243A05"/>
    <w:rsid w:val="00244BDD"/>
    <w:rsid w:val="0024640C"/>
    <w:rsid w:val="00246A82"/>
    <w:rsid w:val="0024793B"/>
    <w:rsid w:val="00251225"/>
    <w:rsid w:val="002528FE"/>
    <w:rsid w:val="00255B27"/>
    <w:rsid w:val="00256C53"/>
    <w:rsid w:val="00263814"/>
    <w:rsid w:val="00264415"/>
    <w:rsid w:val="002648F9"/>
    <w:rsid w:val="00265E0A"/>
    <w:rsid w:val="0026679A"/>
    <w:rsid w:val="00267AC2"/>
    <w:rsid w:val="00270CA5"/>
    <w:rsid w:val="0027218A"/>
    <w:rsid w:val="0027605B"/>
    <w:rsid w:val="00277B6F"/>
    <w:rsid w:val="00280771"/>
    <w:rsid w:val="00280896"/>
    <w:rsid w:val="00282526"/>
    <w:rsid w:val="0028282D"/>
    <w:rsid w:val="002831DD"/>
    <w:rsid w:val="00285123"/>
    <w:rsid w:val="00285603"/>
    <w:rsid w:val="002864C9"/>
    <w:rsid w:val="00290471"/>
    <w:rsid w:val="002907B8"/>
    <w:rsid w:val="0029085D"/>
    <w:rsid w:val="0029250C"/>
    <w:rsid w:val="00293F61"/>
    <w:rsid w:val="00295A12"/>
    <w:rsid w:val="00296505"/>
    <w:rsid w:val="00296527"/>
    <w:rsid w:val="002A0E55"/>
    <w:rsid w:val="002A14AD"/>
    <w:rsid w:val="002A3CCD"/>
    <w:rsid w:val="002A6D8A"/>
    <w:rsid w:val="002A73BC"/>
    <w:rsid w:val="002B0478"/>
    <w:rsid w:val="002B0E27"/>
    <w:rsid w:val="002B7E35"/>
    <w:rsid w:val="002C0A2D"/>
    <w:rsid w:val="002C183C"/>
    <w:rsid w:val="002C3984"/>
    <w:rsid w:val="002C4F4A"/>
    <w:rsid w:val="002C79AC"/>
    <w:rsid w:val="002C7F85"/>
    <w:rsid w:val="002D0686"/>
    <w:rsid w:val="002D1B68"/>
    <w:rsid w:val="002D2B10"/>
    <w:rsid w:val="002D471B"/>
    <w:rsid w:val="002E0E46"/>
    <w:rsid w:val="002F08FB"/>
    <w:rsid w:val="002F0CEA"/>
    <w:rsid w:val="002F17AB"/>
    <w:rsid w:val="002F525C"/>
    <w:rsid w:val="002F6835"/>
    <w:rsid w:val="0030051F"/>
    <w:rsid w:val="0030099C"/>
    <w:rsid w:val="0030099F"/>
    <w:rsid w:val="0030259F"/>
    <w:rsid w:val="00310E51"/>
    <w:rsid w:val="00310ED1"/>
    <w:rsid w:val="003115AE"/>
    <w:rsid w:val="0031433D"/>
    <w:rsid w:val="00315D0F"/>
    <w:rsid w:val="00316B99"/>
    <w:rsid w:val="003208D8"/>
    <w:rsid w:val="00320F37"/>
    <w:rsid w:val="00322525"/>
    <w:rsid w:val="00330C8E"/>
    <w:rsid w:val="0033339A"/>
    <w:rsid w:val="00333AF7"/>
    <w:rsid w:val="00334592"/>
    <w:rsid w:val="00340062"/>
    <w:rsid w:val="00340A0F"/>
    <w:rsid w:val="003411DC"/>
    <w:rsid w:val="00341AA7"/>
    <w:rsid w:val="0034215D"/>
    <w:rsid w:val="00347279"/>
    <w:rsid w:val="00350E90"/>
    <w:rsid w:val="00352188"/>
    <w:rsid w:val="00353567"/>
    <w:rsid w:val="0035623E"/>
    <w:rsid w:val="003573EA"/>
    <w:rsid w:val="00360305"/>
    <w:rsid w:val="003609CB"/>
    <w:rsid w:val="0036718C"/>
    <w:rsid w:val="003677A4"/>
    <w:rsid w:val="00367BE9"/>
    <w:rsid w:val="00367F38"/>
    <w:rsid w:val="00370B38"/>
    <w:rsid w:val="003750FA"/>
    <w:rsid w:val="0038161B"/>
    <w:rsid w:val="00383528"/>
    <w:rsid w:val="00383AF2"/>
    <w:rsid w:val="00383B38"/>
    <w:rsid w:val="00385111"/>
    <w:rsid w:val="003914F2"/>
    <w:rsid w:val="00391782"/>
    <w:rsid w:val="003939D6"/>
    <w:rsid w:val="00394AD6"/>
    <w:rsid w:val="00395775"/>
    <w:rsid w:val="0039603F"/>
    <w:rsid w:val="003A1C77"/>
    <w:rsid w:val="003A21D0"/>
    <w:rsid w:val="003A3418"/>
    <w:rsid w:val="003A49CE"/>
    <w:rsid w:val="003A6241"/>
    <w:rsid w:val="003A6C4B"/>
    <w:rsid w:val="003A7746"/>
    <w:rsid w:val="003A7B27"/>
    <w:rsid w:val="003B0F82"/>
    <w:rsid w:val="003B5011"/>
    <w:rsid w:val="003B6A39"/>
    <w:rsid w:val="003C0081"/>
    <w:rsid w:val="003C29F4"/>
    <w:rsid w:val="003C3E8F"/>
    <w:rsid w:val="003C59EF"/>
    <w:rsid w:val="003C79BC"/>
    <w:rsid w:val="003D7A3A"/>
    <w:rsid w:val="003E2F47"/>
    <w:rsid w:val="003E4E8D"/>
    <w:rsid w:val="003E57CD"/>
    <w:rsid w:val="003E6B06"/>
    <w:rsid w:val="003E6BCF"/>
    <w:rsid w:val="003F4898"/>
    <w:rsid w:val="003F5116"/>
    <w:rsid w:val="003F56EA"/>
    <w:rsid w:val="003F646F"/>
    <w:rsid w:val="004012E2"/>
    <w:rsid w:val="004031F3"/>
    <w:rsid w:val="00403733"/>
    <w:rsid w:val="00404EEC"/>
    <w:rsid w:val="004067D3"/>
    <w:rsid w:val="004166D5"/>
    <w:rsid w:val="004213A0"/>
    <w:rsid w:val="004216EC"/>
    <w:rsid w:val="00421786"/>
    <w:rsid w:val="00423A8B"/>
    <w:rsid w:val="00424378"/>
    <w:rsid w:val="00432DD1"/>
    <w:rsid w:val="00433518"/>
    <w:rsid w:val="00433882"/>
    <w:rsid w:val="004359DF"/>
    <w:rsid w:val="00435B63"/>
    <w:rsid w:val="00436C97"/>
    <w:rsid w:val="004373FF"/>
    <w:rsid w:val="00437D87"/>
    <w:rsid w:val="004436E6"/>
    <w:rsid w:val="004460BB"/>
    <w:rsid w:val="0044746D"/>
    <w:rsid w:val="0045424D"/>
    <w:rsid w:val="004601ED"/>
    <w:rsid w:val="00460AFA"/>
    <w:rsid w:val="00460B04"/>
    <w:rsid w:val="00466373"/>
    <w:rsid w:val="00466741"/>
    <w:rsid w:val="00472365"/>
    <w:rsid w:val="0047242A"/>
    <w:rsid w:val="004732C7"/>
    <w:rsid w:val="004754C7"/>
    <w:rsid w:val="0047623A"/>
    <w:rsid w:val="00477844"/>
    <w:rsid w:val="004815D8"/>
    <w:rsid w:val="004831C9"/>
    <w:rsid w:val="00484FA7"/>
    <w:rsid w:val="00485F44"/>
    <w:rsid w:val="0048670C"/>
    <w:rsid w:val="00486F65"/>
    <w:rsid w:val="004877AB"/>
    <w:rsid w:val="00487EA8"/>
    <w:rsid w:val="004942C8"/>
    <w:rsid w:val="00494CDC"/>
    <w:rsid w:val="004962D6"/>
    <w:rsid w:val="00497621"/>
    <w:rsid w:val="004A34CA"/>
    <w:rsid w:val="004A471F"/>
    <w:rsid w:val="004A5B5C"/>
    <w:rsid w:val="004A5F4C"/>
    <w:rsid w:val="004A62F0"/>
    <w:rsid w:val="004B152F"/>
    <w:rsid w:val="004B345E"/>
    <w:rsid w:val="004B533E"/>
    <w:rsid w:val="004B6245"/>
    <w:rsid w:val="004C6323"/>
    <w:rsid w:val="004C637F"/>
    <w:rsid w:val="004C7391"/>
    <w:rsid w:val="004D0A0A"/>
    <w:rsid w:val="004D363B"/>
    <w:rsid w:val="004D3B69"/>
    <w:rsid w:val="004D5D16"/>
    <w:rsid w:val="004D77F5"/>
    <w:rsid w:val="004E1814"/>
    <w:rsid w:val="004E1A9A"/>
    <w:rsid w:val="004E317E"/>
    <w:rsid w:val="004E4799"/>
    <w:rsid w:val="004F0916"/>
    <w:rsid w:val="004F15B7"/>
    <w:rsid w:val="004F2E0B"/>
    <w:rsid w:val="004F3FA2"/>
    <w:rsid w:val="004F5758"/>
    <w:rsid w:val="004F5A1C"/>
    <w:rsid w:val="004F7387"/>
    <w:rsid w:val="004F792F"/>
    <w:rsid w:val="00500181"/>
    <w:rsid w:val="005002DE"/>
    <w:rsid w:val="00500B8E"/>
    <w:rsid w:val="005026EB"/>
    <w:rsid w:val="00502C93"/>
    <w:rsid w:val="00504B33"/>
    <w:rsid w:val="0050790E"/>
    <w:rsid w:val="005139D8"/>
    <w:rsid w:val="00521391"/>
    <w:rsid w:val="00524070"/>
    <w:rsid w:val="00526344"/>
    <w:rsid w:val="00530280"/>
    <w:rsid w:val="0053043D"/>
    <w:rsid w:val="00533B53"/>
    <w:rsid w:val="00536B71"/>
    <w:rsid w:val="00541018"/>
    <w:rsid w:val="0054233F"/>
    <w:rsid w:val="0054508D"/>
    <w:rsid w:val="00545BDD"/>
    <w:rsid w:val="00547287"/>
    <w:rsid w:val="00547398"/>
    <w:rsid w:val="005520CB"/>
    <w:rsid w:val="00552170"/>
    <w:rsid w:val="005547C5"/>
    <w:rsid w:val="00555970"/>
    <w:rsid w:val="00557120"/>
    <w:rsid w:val="00557429"/>
    <w:rsid w:val="005616D1"/>
    <w:rsid w:val="00561F87"/>
    <w:rsid w:val="00561FAF"/>
    <w:rsid w:val="00562A2B"/>
    <w:rsid w:val="0056462C"/>
    <w:rsid w:val="00564BB0"/>
    <w:rsid w:val="005661FA"/>
    <w:rsid w:val="005678EB"/>
    <w:rsid w:val="00567BCF"/>
    <w:rsid w:val="0057158B"/>
    <w:rsid w:val="00571DA1"/>
    <w:rsid w:val="00571E71"/>
    <w:rsid w:val="00575FF8"/>
    <w:rsid w:val="00576E06"/>
    <w:rsid w:val="00577C7D"/>
    <w:rsid w:val="0058435D"/>
    <w:rsid w:val="0058436B"/>
    <w:rsid w:val="00590887"/>
    <w:rsid w:val="0059109B"/>
    <w:rsid w:val="005945D2"/>
    <w:rsid w:val="00594F67"/>
    <w:rsid w:val="00594FC2"/>
    <w:rsid w:val="00596170"/>
    <w:rsid w:val="005962A7"/>
    <w:rsid w:val="005964E1"/>
    <w:rsid w:val="005A0170"/>
    <w:rsid w:val="005A2F19"/>
    <w:rsid w:val="005A4330"/>
    <w:rsid w:val="005A754F"/>
    <w:rsid w:val="005B06EB"/>
    <w:rsid w:val="005B1CCA"/>
    <w:rsid w:val="005B3849"/>
    <w:rsid w:val="005B3F46"/>
    <w:rsid w:val="005B4943"/>
    <w:rsid w:val="005B5B98"/>
    <w:rsid w:val="005B6A2F"/>
    <w:rsid w:val="005B769E"/>
    <w:rsid w:val="005C004C"/>
    <w:rsid w:val="005C022C"/>
    <w:rsid w:val="005C2874"/>
    <w:rsid w:val="005C302F"/>
    <w:rsid w:val="005C43E3"/>
    <w:rsid w:val="005C57D6"/>
    <w:rsid w:val="005C6940"/>
    <w:rsid w:val="005D0206"/>
    <w:rsid w:val="005D152C"/>
    <w:rsid w:val="005D210C"/>
    <w:rsid w:val="005D3079"/>
    <w:rsid w:val="005D5E50"/>
    <w:rsid w:val="005D7255"/>
    <w:rsid w:val="005E117C"/>
    <w:rsid w:val="005E317E"/>
    <w:rsid w:val="005F1561"/>
    <w:rsid w:val="005F35EA"/>
    <w:rsid w:val="005F43A0"/>
    <w:rsid w:val="005F488E"/>
    <w:rsid w:val="005F4B91"/>
    <w:rsid w:val="0060027C"/>
    <w:rsid w:val="006003BE"/>
    <w:rsid w:val="00605405"/>
    <w:rsid w:val="00606020"/>
    <w:rsid w:val="0061008C"/>
    <w:rsid w:val="00611139"/>
    <w:rsid w:val="00611614"/>
    <w:rsid w:val="00614C14"/>
    <w:rsid w:val="00615544"/>
    <w:rsid w:val="006166D0"/>
    <w:rsid w:val="006209D0"/>
    <w:rsid w:val="00621342"/>
    <w:rsid w:val="006235C0"/>
    <w:rsid w:val="0062431B"/>
    <w:rsid w:val="00624340"/>
    <w:rsid w:val="0062556D"/>
    <w:rsid w:val="00627D2A"/>
    <w:rsid w:val="00634C63"/>
    <w:rsid w:val="00640B11"/>
    <w:rsid w:val="0064298A"/>
    <w:rsid w:val="0064490E"/>
    <w:rsid w:val="0064558D"/>
    <w:rsid w:val="00647332"/>
    <w:rsid w:val="00650996"/>
    <w:rsid w:val="00651448"/>
    <w:rsid w:val="00654272"/>
    <w:rsid w:val="0065554B"/>
    <w:rsid w:val="00656255"/>
    <w:rsid w:val="0066157D"/>
    <w:rsid w:val="00661EB3"/>
    <w:rsid w:val="00664A5B"/>
    <w:rsid w:val="0066507D"/>
    <w:rsid w:val="00665856"/>
    <w:rsid w:val="006663F8"/>
    <w:rsid w:val="00666AD9"/>
    <w:rsid w:val="0066734C"/>
    <w:rsid w:val="00670B3B"/>
    <w:rsid w:val="00670D10"/>
    <w:rsid w:val="00677861"/>
    <w:rsid w:val="0068231D"/>
    <w:rsid w:val="00682E0F"/>
    <w:rsid w:val="00684C76"/>
    <w:rsid w:val="00691CE4"/>
    <w:rsid w:val="00691EA3"/>
    <w:rsid w:val="00691EEA"/>
    <w:rsid w:val="0069262A"/>
    <w:rsid w:val="006936FA"/>
    <w:rsid w:val="006947C6"/>
    <w:rsid w:val="00695BD6"/>
    <w:rsid w:val="006962BF"/>
    <w:rsid w:val="00696D36"/>
    <w:rsid w:val="00697907"/>
    <w:rsid w:val="006A4C5D"/>
    <w:rsid w:val="006B187A"/>
    <w:rsid w:val="006B1925"/>
    <w:rsid w:val="006B227A"/>
    <w:rsid w:val="006B41A0"/>
    <w:rsid w:val="006B50F8"/>
    <w:rsid w:val="006B5207"/>
    <w:rsid w:val="006C0F07"/>
    <w:rsid w:val="006C227F"/>
    <w:rsid w:val="006C2870"/>
    <w:rsid w:val="006C701D"/>
    <w:rsid w:val="006D0025"/>
    <w:rsid w:val="006D139A"/>
    <w:rsid w:val="006D260C"/>
    <w:rsid w:val="006D435A"/>
    <w:rsid w:val="006D4522"/>
    <w:rsid w:val="006D52FB"/>
    <w:rsid w:val="006D5B3F"/>
    <w:rsid w:val="006D6F8A"/>
    <w:rsid w:val="006E0D00"/>
    <w:rsid w:val="006E0E45"/>
    <w:rsid w:val="006E3B6B"/>
    <w:rsid w:val="006E6203"/>
    <w:rsid w:val="006F01AD"/>
    <w:rsid w:val="006F4547"/>
    <w:rsid w:val="006F5813"/>
    <w:rsid w:val="006F6459"/>
    <w:rsid w:val="00700EB6"/>
    <w:rsid w:val="007022D8"/>
    <w:rsid w:val="00703BC4"/>
    <w:rsid w:val="007119CD"/>
    <w:rsid w:val="00711C50"/>
    <w:rsid w:val="007146F5"/>
    <w:rsid w:val="007175C8"/>
    <w:rsid w:val="00720CF5"/>
    <w:rsid w:val="00721737"/>
    <w:rsid w:val="00724725"/>
    <w:rsid w:val="00726B7B"/>
    <w:rsid w:val="00726BBE"/>
    <w:rsid w:val="00730573"/>
    <w:rsid w:val="007320E7"/>
    <w:rsid w:val="00732DBD"/>
    <w:rsid w:val="007354F1"/>
    <w:rsid w:val="00737C2A"/>
    <w:rsid w:val="0074055A"/>
    <w:rsid w:val="00741D14"/>
    <w:rsid w:val="007430F1"/>
    <w:rsid w:val="00743491"/>
    <w:rsid w:val="00743877"/>
    <w:rsid w:val="007439FA"/>
    <w:rsid w:val="00747579"/>
    <w:rsid w:val="00747688"/>
    <w:rsid w:val="00750274"/>
    <w:rsid w:val="00754271"/>
    <w:rsid w:val="0075480C"/>
    <w:rsid w:val="007552AF"/>
    <w:rsid w:val="007566F7"/>
    <w:rsid w:val="00757028"/>
    <w:rsid w:val="00757435"/>
    <w:rsid w:val="00760740"/>
    <w:rsid w:val="00760D88"/>
    <w:rsid w:val="00762ED8"/>
    <w:rsid w:val="007709FD"/>
    <w:rsid w:val="0077293C"/>
    <w:rsid w:val="00773051"/>
    <w:rsid w:val="00773851"/>
    <w:rsid w:val="00773C54"/>
    <w:rsid w:val="0077523A"/>
    <w:rsid w:val="007758F8"/>
    <w:rsid w:val="0078333B"/>
    <w:rsid w:val="007846E9"/>
    <w:rsid w:val="00784FE6"/>
    <w:rsid w:val="00786BDF"/>
    <w:rsid w:val="0079028D"/>
    <w:rsid w:val="00791694"/>
    <w:rsid w:val="00792ED4"/>
    <w:rsid w:val="00794D47"/>
    <w:rsid w:val="00796027"/>
    <w:rsid w:val="007A018C"/>
    <w:rsid w:val="007A2F13"/>
    <w:rsid w:val="007A3A1D"/>
    <w:rsid w:val="007B0B3C"/>
    <w:rsid w:val="007B265B"/>
    <w:rsid w:val="007B2667"/>
    <w:rsid w:val="007B423B"/>
    <w:rsid w:val="007B424E"/>
    <w:rsid w:val="007B473A"/>
    <w:rsid w:val="007B4DB3"/>
    <w:rsid w:val="007B77B3"/>
    <w:rsid w:val="007C1B56"/>
    <w:rsid w:val="007C1F88"/>
    <w:rsid w:val="007C21A2"/>
    <w:rsid w:val="007C716E"/>
    <w:rsid w:val="007D0BAE"/>
    <w:rsid w:val="007D14C2"/>
    <w:rsid w:val="007D18C4"/>
    <w:rsid w:val="007D49F2"/>
    <w:rsid w:val="007D4D74"/>
    <w:rsid w:val="007D6BEB"/>
    <w:rsid w:val="007D7269"/>
    <w:rsid w:val="007D76C8"/>
    <w:rsid w:val="007E3F63"/>
    <w:rsid w:val="007E52FC"/>
    <w:rsid w:val="007F12FB"/>
    <w:rsid w:val="007F16B8"/>
    <w:rsid w:val="007F356D"/>
    <w:rsid w:val="007F3777"/>
    <w:rsid w:val="007F6F86"/>
    <w:rsid w:val="007F70FA"/>
    <w:rsid w:val="0080277C"/>
    <w:rsid w:val="00803A24"/>
    <w:rsid w:val="00806140"/>
    <w:rsid w:val="00810BD6"/>
    <w:rsid w:val="00811D3B"/>
    <w:rsid w:val="0081413E"/>
    <w:rsid w:val="00815391"/>
    <w:rsid w:val="008165FB"/>
    <w:rsid w:val="00823AB4"/>
    <w:rsid w:val="00826335"/>
    <w:rsid w:val="008271AD"/>
    <w:rsid w:val="00832943"/>
    <w:rsid w:val="00832D8C"/>
    <w:rsid w:val="00833D6E"/>
    <w:rsid w:val="00834154"/>
    <w:rsid w:val="00835378"/>
    <w:rsid w:val="008365BC"/>
    <w:rsid w:val="00840973"/>
    <w:rsid w:val="00840D59"/>
    <w:rsid w:val="00841001"/>
    <w:rsid w:val="00843968"/>
    <w:rsid w:val="00846F62"/>
    <w:rsid w:val="00850879"/>
    <w:rsid w:val="00851AB4"/>
    <w:rsid w:val="00853885"/>
    <w:rsid w:val="00854C4E"/>
    <w:rsid w:val="00855FE9"/>
    <w:rsid w:val="008604DC"/>
    <w:rsid w:val="0086119D"/>
    <w:rsid w:val="008619E7"/>
    <w:rsid w:val="00861D09"/>
    <w:rsid w:val="008674D8"/>
    <w:rsid w:val="00867F26"/>
    <w:rsid w:val="00872E44"/>
    <w:rsid w:val="00874DE9"/>
    <w:rsid w:val="00876461"/>
    <w:rsid w:val="00880B6B"/>
    <w:rsid w:val="00881670"/>
    <w:rsid w:val="0088169C"/>
    <w:rsid w:val="00881E5E"/>
    <w:rsid w:val="00885EC2"/>
    <w:rsid w:val="00886869"/>
    <w:rsid w:val="00886CA6"/>
    <w:rsid w:val="00887B61"/>
    <w:rsid w:val="00890017"/>
    <w:rsid w:val="0089052B"/>
    <w:rsid w:val="00892634"/>
    <w:rsid w:val="00892DA6"/>
    <w:rsid w:val="008930C5"/>
    <w:rsid w:val="008A16FD"/>
    <w:rsid w:val="008A1784"/>
    <w:rsid w:val="008A23F8"/>
    <w:rsid w:val="008A3074"/>
    <w:rsid w:val="008A5C08"/>
    <w:rsid w:val="008A64D3"/>
    <w:rsid w:val="008A68CC"/>
    <w:rsid w:val="008B002F"/>
    <w:rsid w:val="008B1EBC"/>
    <w:rsid w:val="008B3C11"/>
    <w:rsid w:val="008B60AC"/>
    <w:rsid w:val="008B623B"/>
    <w:rsid w:val="008B6B4E"/>
    <w:rsid w:val="008C2EB0"/>
    <w:rsid w:val="008C3CD3"/>
    <w:rsid w:val="008C40AD"/>
    <w:rsid w:val="008C4C03"/>
    <w:rsid w:val="008C5247"/>
    <w:rsid w:val="008D0776"/>
    <w:rsid w:val="008D0C3D"/>
    <w:rsid w:val="008D37A3"/>
    <w:rsid w:val="008D43D2"/>
    <w:rsid w:val="008D483B"/>
    <w:rsid w:val="008D497E"/>
    <w:rsid w:val="008D54B4"/>
    <w:rsid w:val="008E0277"/>
    <w:rsid w:val="008E0478"/>
    <w:rsid w:val="008E1D7A"/>
    <w:rsid w:val="008E60EE"/>
    <w:rsid w:val="008E6874"/>
    <w:rsid w:val="008F267E"/>
    <w:rsid w:val="008F5ABB"/>
    <w:rsid w:val="008F65FA"/>
    <w:rsid w:val="008F6BFF"/>
    <w:rsid w:val="008F715B"/>
    <w:rsid w:val="008F7430"/>
    <w:rsid w:val="0090354D"/>
    <w:rsid w:val="00903C24"/>
    <w:rsid w:val="0090663E"/>
    <w:rsid w:val="0091232F"/>
    <w:rsid w:val="00913AA0"/>
    <w:rsid w:val="00913FE6"/>
    <w:rsid w:val="00916B6D"/>
    <w:rsid w:val="00916E3C"/>
    <w:rsid w:val="00917629"/>
    <w:rsid w:val="00920399"/>
    <w:rsid w:val="00921930"/>
    <w:rsid w:val="009242B4"/>
    <w:rsid w:val="00927AD9"/>
    <w:rsid w:val="0093119F"/>
    <w:rsid w:val="00932808"/>
    <w:rsid w:val="00932E76"/>
    <w:rsid w:val="009334E7"/>
    <w:rsid w:val="00934D55"/>
    <w:rsid w:val="00935814"/>
    <w:rsid w:val="00941BFB"/>
    <w:rsid w:val="00943CAA"/>
    <w:rsid w:val="00946FE2"/>
    <w:rsid w:val="009479AD"/>
    <w:rsid w:val="00950EEC"/>
    <w:rsid w:val="00951FE1"/>
    <w:rsid w:val="00952170"/>
    <w:rsid w:val="009529C0"/>
    <w:rsid w:val="00953E3E"/>
    <w:rsid w:val="009543A1"/>
    <w:rsid w:val="00954FE6"/>
    <w:rsid w:val="0095592D"/>
    <w:rsid w:val="00956DE7"/>
    <w:rsid w:val="00961548"/>
    <w:rsid w:val="00963BAE"/>
    <w:rsid w:val="00963ED5"/>
    <w:rsid w:val="009654D4"/>
    <w:rsid w:val="00965505"/>
    <w:rsid w:val="009666A3"/>
    <w:rsid w:val="009715C7"/>
    <w:rsid w:val="00975C2E"/>
    <w:rsid w:val="00975FDF"/>
    <w:rsid w:val="00981872"/>
    <w:rsid w:val="009829F2"/>
    <w:rsid w:val="009832A3"/>
    <w:rsid w:val="00986BAB"/>
    <w:rsid w:val="00987208"/>
    <w:rsid w:val="0099042C"/>
    <w:rsid w:val="00990677"/>
    <w:rsid w:val="00991419"/>
    <w:rsid w:val="0099145B"/>
    <w:rsid w:val="00991CAC"/>
    <w:rsid w:val="00992F81"/>
    <w:rsid w:val="009938DF"/>
    <w:rsid w:val="00995460"/>
    <w:rsid w:val="00996951"/>
    <w:rsid w:val="009A0B57"/>
    <w:rsid w:val="009A33BC"/>
    <w:rsid w:val="009A3959"/>
    <w:rsid w:val="009B0F84"/>
    <w:rsid w:val="009B60D8"/>
    <w:rsid w:val="009C7CB6"/>
    <w:rsid w:val="009D0F39"/>
    <w:rsid w:val="009D26C5"/>
    <w:rsid w:val="009D2900"/>
    <w:rsid w:val="009D2A64"/>
    <w:rsid w:val="009D59C1"/>
    <w:rsid w:val="009D5AD7"/>
    <w:rsid w:val="009E01BB"/>
    <w:rsid w:val="009E0D72"/>
    <w:rsid w:val="009E2E1D"/>
    <w:rsid w:val="009E3A50"/>
    <w:rsid w:val="009E4CE6"/>
    <w:rsid w:val="009E5CCA"/>
    <w:rsid w:val="009E7D12"/>
    <w:rsid w:val="009F0314"/>
    <w:rsid w:val="009F07DC"/>
    <w:rsid w:val="009F2E83"/>
    <w:rsid w:val="00A00086"/>
    <w:rsid w:val="00A00B20"/>
    <w:rsid w:val="00A00B25"/>
    <w:rsid w:val="00A00BB4"/>
    <w:rsid w:val="00A017DA"/>
    <w:rsid w:val="00A02951"/>
    <w:rsid w:val="00A06B5E"/>
    <w:rsid w:val="00A06CA6"/>
    <w:rsid w:val="00A07AB5"/>
    <w:rsid w:val="00A10A45"/>
    <w:rsid w:val="00A114EF"/>
    <w:rsid w:val="00A116A4"/>
    <w:rsid w:val="00A11B9E"/>
    <w:rsid w:val="00A12844"/>
    <w:rsid w:val="00A171D9"/>
    <w:rsid w:val="00A2023C"/>
    <w:rsid w:val="00A21701"/>
    <w:rsid w:val="00A345E6"/>
    <w:rsid w:val="00A42548"/>
    <w:rsid w:val="00A425EF"/>
    <w:rsid w:val="00A430E6"/>
    <w:rsid w:val="00A450E6"/>
    <w:rsid w:val="00A46839"/>
    <w:rsid w:val="00A54E4C"/>
    <w:rsid w:val="00A54F34"/>
    <w:rsid w:val="00A55A30"/>
    <w:rsid w:val="00A55AA6"/>
    <w:rsid w:val="00A60C93"/>
    <w:rsid w:val="00A613DE"/>
    <w:rsid w:val="00A61A53"/>
    <w:rsid w:val="00A650D3"/>
    <w:rsid w:val="00A65D6C"/>
    <w:rsid w:val="00A700DB"/>
    <w:rsid w:val="00A7228B"/>
    <w:rsid w:val="00A80ABC"/>
    <w:rsid w:val="00A80B20"/>
    <w:rsid w:val="00A82C01"/>
    <w:rsid w:val="00A83328"/>
    <w:rsid w:val="00A8430C"/>
    <w:rsid w:val="00A84693"/>
    <w:rsid w:val="00A8516F"/>
    <w:rsid w:val="00A8522E"/>
    <w:rsid w:val="00A965AC"/>
    <w:rsid w:val="00A96C25"/>
    <w:rsid w:val="00A97574"/>
    <w:rsid w:val="00AA0A9F"/>
    <w:rsid w:val="00AA0ECD"/>
    <w:rsid w:val="00AA13F3"/>
    <w:rsid w:val="00AA32F8"/>
    <w:rsid w:val="00AA42CF"/>
    <w:rsid w:val="00AA4B5F"/>
    <w:rsid w:val="00AA6825"/>
    <w:rsid w:val="00AA73A8"/>
    <w:rsid w:val="00AB049D"/>
    <w:rsid w:val="00AB1311"/>
    <w:rsid w:val="00AB267A"/>
    <w:rsid w:val="00AB2882"/>
    <w:rsid w:val="00AB304E"/>
    <w:rsid w:val="00AB37B2"/>
    <w:rsid w:val="00AB45DC"/>
    <w:rsid w:val="00AB6D17"/>
    <w:rsid w:val="00AB7548"/>
    <w:rsid w:val="00AC0679"/>
    <w:rsid w:val="00AC0DF2"/>
    <w:rsid w:val="00AC0FD2"/>
    <w:rsid w:val="00AC1483"/>
    <w:rsid w:val="00AC1C19"/>
    <w:rsid w:val="00AC20F2"/>
    <w:rsid w:val="00AC293D"/>
    <w:rsid w:val="00AC4BA3"/>
    <w:rsid w:val="00AC7978"/>
    <w:rsid w:val="00AD01B8"/>
    <w:rsid w:val="00AD0696"/>
    <w:rsid w:val="00AD371C"/>
    <w:rsid w:val="00AD5D48"/>
    <w:rsid w:val="00AE4307"/>
    <w:rsid w:val="00AE5E37"/>
    <w:rsid w:val="00AF1CBC"/>
    <w:rsid w:val="00AF1E47"/>
    <w:rsid w:val="00AF2640"/>
    <w:rsid w:val="00AF35AC"/>
    <w:rsid w:val="00AF48F5"/>
    <w:rsid w:val="00AF52D2"/>
    <w:rsid w:val="00AF6165"/>
    <w:rsid w:val="00B0005D"/>
    <w:rsid w:val="00B00A34"/>
    <w:rsid w:val="00B021FC"/>
    <w:rsid w:val="00B051C7"/>
    <w:rsid w:val="00B1115E"/>
    <w:rsid w:val="00B11E5C"/>
    <w:rsid w:val="00B125A9"/>
    <w:rsid w:val="00B12737"/>
    <w:rsid w:val="00B14E13"/>
    <w:rsid w:val="00B17B16"/>
    <w:rsid w:val="00B208AB"/>
    <w:rsid w:val="00B20B28"/>
    <w:rsid w:val="00B22B30"/>
    <w:rsid w:val="00B248D3"/>
    <w:rsid w:val="00B2632D"/>
    <w:rsid w:val="00B271A8"/>
    <w:rsid w:val="00B27C96"/>
    <w:rsid w:val="00B30D2C"/>
    <w:rsid w:val="00B355C4"/>
    <w:rsid w:val="00B3612F"/>
    <w:rsid w:val="00B37CEE"/>
    <w:rsid w:val="00B41444"/>
    <w:rsid w:val="00B41624"/>
    <w:rsid w:val="00B41BA8"/>
    <w:rsid w:val="00B41C9C"/>
    <w:rsid w:val="00B421DE"/>
    <w:rsid w:val="00B44868"/>
    <w:rsid w:val="00B46050"/>
    <w:rsid w:val="00B51E04"/>
    <w:rsid w:val="00B52031"/>
    <w:rsid w:val="00B523D4"/>
    <w:rsid w:val="00B528AB"/>
    <w:rsid w:val="00B531C6"/>
    <w:rsid w:val="00B550A2"/>
    <w:rsid w:val="00B578BF"/>
    <w:rsid w:val="00B602E1"/>
    <w:rsid w:val="00B6132D"/>
    <w:rsid w:val="00B61388"/>
    <w:rsid w:val="00B6463F"/>
    <w:rsid w:val="00B67978"/>
    <w:rsid w:val="00B7441C"/>
    <w:rsid w:val="00B75384"/>
    <w:rsid w:val="00B75CFD"/>
    <w:rsid w:val="00B76D79"/>
    <w:rsid w:val="00B80F72"/>
    <w:rsid w:val="00B81186"/>
    <w:rsid w:val="00B81849"/>
    <w:rsid w:val="00B84AF7"/>
    <w:rsid w:val="00B91814"/>
    <w:rsid w:val="00B91838"/>
    <w:rsid w:val="00B94E37"/>
    <w:rsid w:val="00BA0621"/>
    <w:rsid w:val="00BA5F53"/>
    <w:rsid w:val="00BA61AA"/>
    <w:rsid w:val="00BA774D"/>
    <w:rsid w:val="00BB0486"/>
    <w:rsid w:val="00BB1C15"/>
    <w:rsid w:val="00BB1CA9"/>
    <w:rsid w:val="00BB3074"/>
    <w:rsid w:val="00BB4C00"/>
    <w:rsid w:val="00BB5CA4"/>
    <w:rsid w:val="00BC2253"/>
    <w:rsid w:val="00BC293A"/>
    <w:rsid w:val="00BC35F3"/>
    <w:rsid w:val="00BC61D0"/>
    <w:rsid w:val="00BC7B74"/>
    <w:rsid w:val="00BD00C2"/>
    <w:rsid w:val="00BD135E"/>
    <w:rsid w:val="00BD1746"/>
    <w:rsid w:val="00BD198B"/>
    <w:rsid w:val="00BD212A"/>
    <w:rsid w:val="00BD3647"/>
    <w:rsid w:val="00BD3835"/>
    <w:rsid w:val="00BD3883"/>
    <w:rsid w:val="00BD414D"/>
    <w:rsid w:val="00BD5110"/>
    <w:rsid w:val="00BD673C"/>
    <w:rsid w:val="00BD7B5D"/>
    <w:rsid w:val="00BF0BF6"/>
    <w:rsid w:val="00BF190A"/>
    <w:rsid w:val="00BF2EF6"/>
    <w:rsid w:val="00BF3060"/>
    <w:rsid w:val="00BF3CC9"/>
    <w:rsid w:val="00BF468E"/>
    <w:rsid w:val="00BF4DA7"/>
    <w:rsid w:val="00C0086D"/>
    <w:rsid w:val="00C010D4"/>
    <w:rsid w:val="00C04BB7"/>
    <w:rsid w:val="00C05885"/>
    <w:rsid w:val="00C07F71"/>
    <w:rsid w:val="00C12E74"/>
    <w:rsid w:val="00C15EDF"/>
    <w:rsid w:val="00C17619"/>
    <w:rsid w:val="00C206AD"/>
    <w:rsid w:val="00C209FE"/>
    <w:rsid w:val="00C31A16"/>
    <w:rsid w:val="00C31E37"/>
    <w:rsid w:val="00C32D70"/>
    <w:rsid w:val="00C33758"/>
    <w:rsid w:val="00C36AF5"/>
    <w:rsid w:val="00C36CD4"/>
    <w:rsid w:val="00C41057"/>
    <w:rsid w:val="00C41410"/>
    <w:rsid w:val="00C519E0"/>
    <w:rsid w:val="00C52C19"/>
    <w:rsid w:val="00C549DB"/>
    <w:rsid w:val="00C57745"/>
    <w:rsid w:val="00C60564"/>
    <w:rsid w:val="00C622A5"/>
    <w:rsid w:val="00C634F8"/>
    <w:rsid w:val="00C64736"/>
    <w:rsid w:val="00C64E6A"/>
    <w:rsid w:val="00C662F1"/>
    <w:rsid w:val="00C66916"/>
    <w:rsid w:val="00C715D1"/>
    <w:rsid w:val="00C72392"/>
    <w:rsid w:val="00C73B13"/>
    <w:rsid w:val="00C76623"/>
    <w:rsid w:val="00C80C22"/>
    <w:rsid w:val="00C82546"/>
    <w:rsid w:val="00C82DE8"/>
    <w:rsid w:val="00C82E04"/>
    <w:rsid w:val="00C870C2"/>
    <w:rsid w:val="00C90D96"/>
    <w:rsid w:val="00C914F9"/>
    <w:rsid w:val="00C929A6"/>
    <w:rsid w:val="00C93F67"/>
    <w:rsid w:val="00C945AA"/>
    <w:rsid w:val="00CA1315"/>
    <w:rsid w:val="00CA1D52"/>
    <w:rsid w:val="00CA353E"/>
    <w:rsid w:val="00CA46FA"/>
    <w:rsid w:val="00CA4D99"/>
    <w:rsid w:val="00CA5347"/>
    <w:rsid w:val="00CB161E"/>
    <w:rsid w:val="00CB1F12"/>
    <w:rsid w:val="00CB252C"/>
    <w:rsid w:val="00CB2E48"/>
    <w:rsid w:val="00CB3A1F"/>
    <w:rsid w:val="00CC15EC"/>
    <w:rsid w:val="00CC3085"/>
    <w:rsid w:val="00CC3543"/>
    <w:rsid w:val="00CC398D"/>
    <w:rsid w:val="00CC591F"/>
    <w:rsid w:val="00CD145A"/>
    <w:rsid w:val="00CD2E2E"/>
    <w:rsid w:val="00CD2FC3"/>
    <w:rsid w:val="00CD396C"/>
    <w:rsid w:val="00CD40EA"/>
    <w:rsid w:val="00CD4446"/>
    <w:rsid w:val="00CD51A0"/>
    <w:rsid w:val="00CE209D"/>
    <w:rsid w:val="00CE30C1"/>
    <w:rsid w:val="00CE4942"/>
    <w:rsid w:val="00CE6333"/>
    <w:rsid w:val="00CF233E"/>
    <w:rsid w:val="00CF5809"/>
    <w:rsid w:val="00CF5996"/>
    <w:rsid w:val="00CF733D"/>
    <w:rsid w:val="00D00622"/>
    <w:rsid w:val="00D02EBA"/>
    <w:rsid w:val="00D03075"/>
    <w:rsid w:val="00D050B3"/>
    <w:rsid w:val="00D066DC"/>
    <w:rsid w:val="00D1217B"/>
    <w:rsid w:val="00D13020"/>
    <w:rsid w:val="00D13CCC"/>
    <w:rsid w:val="00D16800"/>
    <w:rsid w:val="00D2386B"/>
    <w:rsid w:val="00D240D0"/>
    <w:rsid w:val="00D25D78"/>
    <w:rsid w:val="00D27CE8"/>
    <w:rsid w:val="00D32299"/>
    <w:rsid w:val="00D3340E"/>
    <w:rsid w:val="00D3396E"/>
    <w:rsid w:val="00D34EF3"/>
    <w:rsid w:val="00D36CCA"/>
    <w:rsid w:val="00D43778"/>
    <w:rsid w:val="00D44A68"/>
    <w:rsid w:val="00D459B5"/>
    <w:rsid w:val="00D47622"/>
    <w:rsid w:val="00D51735"/>
    <w:rsid w:val="00D51C77"/>
    <w:rsid w:val="00D530AF"/>
    <w:rsid w:val="00D55113"/>
    <w:rsid w:val="00D57588"/>
    <w:rsid w:val="00D63803"/>
    <w:rsid w:val="00D65DB1"/>
    <w:rsid w:val="00D6702D"/>
    <w:rsid w:val="00D67D17"/>
    <w:rsid w:val="00D67DF2"/>
    <w:rsid w:val="00D750A4"/>
    <w:rsid w:val="00D77C0D"/>
    <w:rsid w:val="00D80338"/>
    <w:rsid w:val="00D85820"/>
    <w:rsid w:val="00D85D12"/>
    <w:rsid w:val="00D85EBF"/>
    <w:rsid w:val="00D9137A"/>
    <w:rsid w:val="00D91EC7"/>
    <w:rsid w:val="00D923FB"/>
    <w:rsid w:val="00D92FB1"/>
    <w:rsid w:val="00D93876"/>
    <w:rsid w:val="00D9528A"/>
    <w:rsid w:val="00D96296"/>
    <w:rsid w:val="00D96526"/>
    <w:rsid w:val="00D96B49"/>
    <w:rsid w:val="00DA0DB2"/>
    <w:rsid w:val="00DA2A03"/>
    <w:rsid w:val="00DA5F15"/>
    <w:rsid w:val="00DB2B44"/>
    <w:rsid w:val="00DB32FF"/>
    <w:rsid w:val="00DB78CF"/>
    <w:rsid w:val="00DB7B8D"/>
    <w:rsid w:val="00DC163E"/>
    <w:rsid w:val="00DC30C9"/>
    <w:rsid w:val="00DC4A68"/>
    <w:rsid w:val="00DD2426"/>
    <w:rsid w:val="00DD4139"/>
    <w:rsid w:val="00DD6F07"/>
    <w:rsid w:val="00DD798B"/>
    <w:rsid w:val="00DD7EFD"/>
    <w:rsid w:val="00DE138A"/>
    <w:rsid w:val="00DE1EE2"/>
    <w:rsid w:val="00DE24E6"/>
    <w:rsid w:val="00DE3610"/>
    <w:rsid w:val="00DE37F4"/>
    <w:rsid w:val="00DE53AD"/>
    <w:rsid w:val="00DE5ED2"/>
    <w:rsid w:val="00DE6BDA"/>
    <w:rsid w:val="00DE6D34"/>
    <w:rsid w:val="00DF11E0"/>
    <w:rsid w:val="00DF5BA2"/>
    <w:rsid w:val="00DF7C29"/>
    <w:rsid w:val="00DF7FF8"/>
    <w:rsid w:val="00E00048"/>
    <w:rsid w:val="00E0317C"/>
    <w:rsid w:val="00E040CA"/>
    <w:rsid w:val="00E04C9B"/>
    <w:rsid w:val="00E061D7"/>
    <w:rsid w:val="00E109F7"/>
    <w:rsid w:val="00E12565"/>
    <w:rsid w:val="00E14C7A"/>
    <w:rsid w:val="00E15D98"/>
    <w:rsid w:val="00E15DB6"/>
    <w:rsid w:val="00E1676C"/>
    <w:rsid w:val="00E16F34"/>
    <w:rsid w:val="00E1767D"/>
    <w:rsid w:val="00E20853"/>
    <w:rsid w:val="00E2287B"/>
    <w:rsid w:val="00E24C3C"/>
    <w:rsid w:val="00E25E4A"/>
    <w:rsid w:val="00E31A67"/>
    <w:rsid w:val="00E31E07"/>
    <w:rsid w:val="00E353CD"/>
    <w:rsid w:val="00E442A9"/>
    <w:rsid w:val="00E44A46"/>
    <w:rsid w:val="00E50A61"/>
    <w:rsid w:val="00E51516"/>
    <w:rsid w:val="00E519CE"/>
    <w:rsid w:val="00E52705"/>
    <w:rsid w:val="00E53257"/>
    <w:rsid w:val="00E60DF8"/>
    <w:rsid w:val="00E702B4"/>
    <w:rsid w:val="00E70F59"/>
    <w:rsid w:val="00E71C02"/>
    <w:rsid w:val="00E72AE2"/>
    <w:rsid w:val="00E77772"/>
    <w:rsid w:val="00E77F31"/>
    <w:rsid w:val="00E80555"/>
    <w:rsid w:val="00E83588"/>
    <w:rsid w:val="00E844AD"/>
    <w:rsid w:val="00E844CF"/>
    <w:rsid w:val="00E87CEC"/>
    <w:rsid w:val="00E90736"/>
    <w:rsid w:val="00E939CC"/>
    <w:rsid w:val="00E95F4D"/>
    <w:rsid w:val="00E96B5B"/>
    <w:rsid w:val="00EA1C2E"/>
    <w:rsid w:val="00EA27C6"/>
    <w:rsid w:val="00EA452D"/>
    <w:rsid w:val="00EA4FB8"/>
    <w:rsid w:val="00EA53FE"/>
    <w:rsid w:val="00EA566E"/>
    <w:rsid w:val="00EB1D9B"/>
    <w:rsid w:val="00EB4A3C"/>
    <w:rsid w:val="00EB4D97"/>
    <w:rsid w:val="00EB536F"/>
    <w:rsid w:val="00EB601F"/>
    <w:rsid w:val="00EB6487"/>
    <w:rsid w:val="00EC374A"/>
    <w:rsid w:val="00EC3FCD"/>
    <w:rsid w:val="00EC50EF"/>
    <w:rsid w:val="00EC6D1D"/>
    <w:rsid w:val="00EC6FA4"/>
    <w:rsid w:val="00ED1E92"/>
    <w:rsid w:val="00ED4709"/>
    <w:rsid w:val="00ED4BA3"/>
    <w:rsid w:val="00EE0F57"/>
    <w:rsid w:val="00EE5312"/>
    <w:rsid w:val="00EE5D68"/>
    <w:rsid w:val="00EF0501"/>
    <w:rsid w:val="00EF2287"/>
    <w:rsid w:val="00EF390B"/>
    <w:rsid w:val="00EF6D94"/>
    <w:rsid w:val="00EF790A"/>
    <w:rsid w:val="00EF7E8D"/>
    <w:rsid w:val="00F00A6F"/>
    <w:rsid w:val="00F02664"/>
    <w:rsid w:val="00F03737"/>
    <w:rsid w:val="00F048E7"/>
    <w:rsid w:val="00F108CC"/>
    <w:rsid w:val="00F11FAB"/>
    <w:rsid w:val="00F12250"/>
    <w:rsid w:val="00F12C69"/>
    <w:rsid w:val="00F13E95"/>
    <w:rsid w:val="00F16BBF"/>
    <w:rsid w:val="00F16C10"/>
    <w:rsid w:val="00F2111D"/>
    <w:rsid w:val="00F2375B"/>
    <w:rsid w:val="00F2548B"/>
    <w:rsid w:val="00F25977"/>
    <w:rsid w:val="00F25F1F"/>
    <w:rsid w:val="00F26239"/>
    <w:rsid w:val="00F262BC"/>
    <w:rsid w:val="00F2722D"/>
    <w:rsid w:val="00F30507"/>
    <w:rsid w:val="00F31361"/>
    <w:rsid w:val="00F317B0"/>
    <w:rsid w:val="00F323C4"/>
    <w:rsid w:val="00F326CB"/>
    <w:rsid w:val="00F32EDB"/>
    <w:rsid w:val="00F334A1"/>
    <w:rsid w:val="00F37EA2"/>
    <w:rsid w:val="00F40402"/>
    <w:rsid w:val="00F40CEB"/>
    <w:rsid w:val="00F4254A"/>
    <w:rsid w:val="00F4463F"/>
    <w:rsid w:val="00F44AE9"/>
    <w:rsid w:val="00F45273"/>
    <w:rsid w:val="00F46F03"/>
    <w:rsid w:val="00F606A9"/>
    <w:rsid w:val="00F609DB"/>
    <w:rsid w:val="00F612B2"/>
    <w:rsid w:val="00F62848"/>
    <w:rsid w:val="00F6291C"/>
    <w:rsid w:val="00F6330D"/>
    <w:rsid w:val="00F6519D"/>
    <w:rsid w:val="00F65D2F"/>
    <w:rsid w:val="00F67C6C"/>
    <w:rsid w:val="00F70BA3"/>
    <w:rsid w:val="00F7308E"/>
    <w:rsid w:val="00F7444D"/>
    <w:rsid w:val="00F77102"/>
    <w:rsid w:val="00F77E87"/>
    <w:rsid w:val="00F82518"/>
    <w:rsid w:val="00F84B16"/>
    <w:rsid w:val="00F84BB6"/>
    <w:rsid w:val="00F854F2"/>
    <w:rsid w:val="00F85724"/>
    <w:rsid w:val="00F87C7D"/>
    <w:rsid w:val="00F91447"/>
    <w:rsid w:val="00F925F5"/>
    <w:rsid w:val="00F930FF"/>
    <w:rsid w:val="00F938B2"/>
    <w:rsid w:val="00F95D53"/>
    <w:rsid w:val="00F9723D"/>
    <w:rsid w:val="00F97C61"/>
    <w:rsid w:val="00FA08EF"/>
    <w:rsid w:val="00FA444E"/>
    <w:rsid w:val="00FA4C89"/>
    <w:rsid w:val="00FA6378"/>
    <w:rsid w:val="00FA70E8"/>
    <w:rsid w:val="00FB104D"/>
    <w:rsid w:val="00FB2DDD"/>
    <w:rsid w:val="00FB3637"/>
    <w:rsid w:val="00FB541B"/>
    <w:rsid w:val="00FB5F21"/>
    <w:rsid w:val="00FB7CE6"/>
    <w:rsid w:val="00FC01F0"/>
    <w:rsid w:val="00FC1139"/>
    <w:rsid w:val="00FC3234"/>
    <w:rsid w:val="00FC68B7"/>
    <w:rsid w:val="00FD0084"/>
    <w:rsid w:val="00FD5941"/>
    <w:rsid w:val="00FD74E6"/>
    <w:rsid w:val="00FD75AE"/>
    <w:rsid w:val="00FD7904"/>
    <w:rsid w:val="00FE44D9"/>
    <w:rsid w:val="00FE4DC2"/>
    <w:rsid w:val="00FE5168"/>
    <w:rsid w:val="00FE6577"/>
    <w:rsid w:val="00FF06E9"/>
    <w:rsid w:val="00FF0DC3"/>
    <w:rsid w:val="00FF1CD2"/>
    <w:rsid w:val="00FF4477"/>
    <w:rsid w:val="00FF666E"/>
    <w:rsid w:val="00FF6F70"/>
    <w:rsid w:val="00F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D32"/>
  </w:style>
  <w:style w:type="paragraph" w:styleId="1">
    <w:name w:val="heading 1"/>
    <w:basedOn w:val="a"/>
    <w:next w:val="a"/>
    <w:qFormat/>
    <w:rsid w:val="00ED47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qFormat/>
    <w:rsid w:val="00CA13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D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D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B0005D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F7710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7D1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Гипертекстовая ссылка"/>
    <w:uiPriority w:val="99"/>
    <w:rsid w:val="0066157D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66157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6157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rsid w:val="00005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5A23"/>
  </w:style>
  <w:style w:type="paragraph" w:styleId="a9">
    <w:name w:val="footer"/>
    <w:basedOn w:val="a"/>
    <w:link w:val="aa"/>
    <w:rsid w:val="00005A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05A23"/>
  </w:style>
  <w:style w:type="paragraph" w:customStyle="1" w:styleId="ab">
    <w:basedOn w:val="a"/>
    <w:rsid w:val="0044746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">
    <w:name w:val="Основной текст (2)"/>
    <w:rsid w:val="0044746D"/>
    <w:rPr>
      <w:spacing w:val="10"/>
      <w:sz w:val="25"/>
      <w:szCs w:val="25"/>
      <w:lang w:bidi="ar-SA"/>
    </w:rPr>
  </w:style>
  <w:style w:type="paragraph" w:styleId="ac">
    <w:name w:val="Normal (Web)"/>
    <w:basedOn w:val="a"/>
    <w:rsid w:val="00D67DF2"/>
    <w:pPr>
      <w:spacing w:after="223"/>
      <w:jc w:val="both"/>
    </w:pPr>
    <w:rPr>
      <w:sz w:val="24"/>
      <w:szCs w:val="24"/>
    </w:rPr>
  </w:style>
  <w:style w:type="character" w:styleId="ad">
    <w:name w:val="Hyperlink"/>
    <w:rsid w:val="00D67DF2"/>
    <w:rPr>
      <w:color w:val="0000FF"/>
      <w:u w:val="single"/>
    </w:rPr>
  </w:style>
  <w:style w:type="paragraph" w:customStyle="1" w:styleId="align-center">
    <w:name w:val="align-center"/>
    <w:basedOn w:val="a"/>
    <w:rsid w:val="00CA1315"/>
    <w:pPr>
      <w:spacing w:after="223"/>
      <w:jc w:val="center"/>
    </w:pPr>
    <w:rPr>
      <w:sz w:val="24"/>
      <w:szCs w:val="24"/>
    </w:rPr>
  </w:style>
  <w:style w:type="paragraph" w:customStyle="1" w:styleId="align-right">
    <w:name w:val="align-right"/>
    <w:basedOn w:val="a"/>
    <w:rsid w:val="00CA1315"/>
    <w:pPr>
      <w:spacing w:after="223"/>
      <w:jc w:val="right"/>
    </w:pPr>
    <w:rPr>
      <w:sz w:val="24"/>
      <w:szCs w:val="24"/>
    </w:rPr>
  </w:style>
  <w:style w:type="character" w:customStyle="1" w:styleId="btnbtntypereferences">
    <w:name w:val="btn btn_type_references"/>
    <w:basedOn w:val="a0"/>
    <w:rsid w:val="00CA1315"/>
  </w:style>
  <w:style w:type="character" w:styleId="ae">
    <w:name w:val="page number"/>
    <w:basedOn w:val="a0"/>
    <w:rsid w:val="00943CAA"/>
  </w:style>
  <w:style w:type="character" w:customStyle="1" w:styleId="auto-matches">
    <w:name w:val="auto-matches"/>
    <w:basedOn w:val="a0"/>
    <w:rsid w:val="009B60D8"/>
  </w:style>
  <w:style w:type="character" w:customStyle="1" w:styleId="apple-converted-space">
    <w:name w:val="apple-converted-space"/>
    <w:basedOn w:val="a0"/>
    <w:rsid w:val="009B60D8"/>
  </w:style>
  <w:style w:type="paragraph" w:customStyle="1" w:styleId="copyright-info">
    <w:name w:val="copyright-info"/>
    <w:basedOn w:val="a"/>
    <w:rsid w:val="009B60D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Placeholder Text"/>
    <w:basedOn w:val="a0"/>
    <w:uiPriority w:val="99"/>
    <w:semiHidden/>
    <w:rsid w:val="004213A0"/>
    <w:rPr>
      <w:color w:val="808080"/>
    </w:rPr>
  </w:style>
  <w:style w:type="character" w:customStyle="1" w:styleId="Bodytext2">
    <w:name w:val="Body text (2)_"/>
    <w:basedOn w:val="a0"/>
    <w:link w:val="Bodytext20"/>
    <w:uiPriority w:val="99"/>
    <w:locked/>
    <w:rsid w:val="00CD2E2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CD2E2E"/>
    <w:pPr>
      <w:widowControl w:val="0"/>
      <w:shd w:val="clear" w:color="auto" w:fill="FFFFFF"/>
      <w:spacing w:line="299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5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1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0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50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2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9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D2582-09D5-44C1-B5CF-7A6346B1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dad</Company>
  <LinksUpToDate>false</LinksUpToDate>
  <CharactersWithSpaces>2003</CharactersWithSpaces>
  <SharedDoc>false</SharedDoc>
  <HLinks>
    <vt:vector size="6" baseType="variant"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consultantplus://offline/ref=7C321FB039CFE8CA6E5A03DD984271687410B93D8BEF476497B10611E20022B6C35BFD8403709E5C832ADEFE3DB6DBB0D217EB94CE25B970AA57D3x0b0F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Olga Brenduk</cp:lastModifiedBy>
  <cp:revision>2</cp:revision>
  <cp:lastPrinted>2020-02-27T11:53:00Z</cp:lastPrinted>
  <dcterms:created xsi:type="dcterms:W3CDTF">2020-04-03T12:38:00Z</dcterms:created>
  <dcterms:modified xsi:type="dcterms:W3CDTF">2020-04-03T12:38:00Z</dcterms:modified>
</cp:coreProperties>
</file>